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d0f0" w14:textId="467d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9 января 2020 года № 6-66-381 "О бюджетах города Жаркент и сельских округов Панфиловского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10 августа 2020 года № 6-73-412. Зарегистрировано Департаментом юстиции Алматинской области 18 августа 2020 года № 5609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2020-2022 годы" от 9 января 2020 года № 6-66-381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Жаркент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493 983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246 043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247 940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247 940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493 984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Айдарлинского сельского округа на 2020-2022 годы согласно приложениям 4, 5 и 6 к настоящему решению соответственно, в том числе на 2020 год в следующих объемах: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28 615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3 861 тысяча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24 754 тысячи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9 312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15 442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29 654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1 039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1 039 тысяч тенге.";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Баскунчинского сельского округа на 2020-2022 годы согласно приложениям 7, 8 и 9 к настоящему решению соответственно, в том числе на 2020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33 965 тысяч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7 228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26 737 тысяч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7 847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18 890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40 116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6 151 тысяча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6 151 тысяча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Бирликского сельского округа на 2020-2022 годы согласно приложениям 10, 11 и 12 к настоящему решению соответственно, в том числе на 2020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33 035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6 155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26 880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7 220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19 660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36 225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3 190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3 190 тысяч тенге.";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Жаскентского сельского округа на 2020-2022 годы согласно приложениям 13, 14 и 15 к настоящему решению соответственно, в том числе на 2020 год в следующих объемах: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27 773 тысячи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7 877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19 896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4 937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14 959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28 854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1 081 тысяча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1 081 тысяча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Коктальского сельского округа на 2020-2022 годы согласно приложениям 16, 17 и 18 к настоящему решению соответственно, в том числе на 2020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99 959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17 556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82 403 тысячи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67 124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15 279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105 421 тысяча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5 462 тысячи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5 462 тысячи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2020-2022 годы согласно приложениям 19, 20 и 21 к настоящему решению соответственно, в том числе на 2020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69 108 тысяч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4 151 тысяча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64 957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45 505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19 452 тысячи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69 109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тенге.";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Пиджимского сельского округа на 2020-2022 годы согласно приложениям 22, 23 и 24 к настоящему решению соответственно, в том числе на 2020 год в следующих объемах: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180 469 тысяч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22 469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158 000 тысяч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150 682 тысячи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7 318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195 246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14 777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14 777 тысяч тенге.";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Сарыбельского сельского округа на 2020-2022 годы согласно приложениям 25, 26 и 27 к настоящему решению соответственно, в том числе на 2020 год в следующих объемах: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80 081 тысяча тенге, в том числе: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2 718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77 363 тысячи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54 492 тысячи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22 871 тысяча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80 582 тысячи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501 тысяча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501 тысяча тенге.";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Улкенагашского сельского округа на 2020-2022 годы согласно приложениям 31, 32 и 33 к настоящему решению соответственно, в том числе на 2020 год в следующих объемах: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72 286 тысяч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2 787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69 499 тысяч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50 527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18 972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73 077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791 тысяча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791 тысяча тенге.";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Улкеншыганского сельского округа на 2020-2022 годы согласно приложениям 34, 35 и 36 к настоящему решению соответственно, в том числе на 2020 год в следующих объемах: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145 709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11 313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134 346 тысяч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114 058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20 288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163 784 тысячи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18 075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18 075 тысяч тенге.";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Ушаральского сельского округа на 2020-2022 годы согласно приложениям 37, 38 и 39 к настоящему решению соответственно, в том числе на 2020 год в следующих объемах: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72 058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3 806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68 252 тысячи тенге, в том числе: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45 962 тысячи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22 290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75 061 тысяча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3 003 тысячи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3 003 тысячи тенге.";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Шолакайского сельского округа на 2020-2022 годы согласно приложениям 40, 41 и 42 к настоящему решению соответственно, в том числе на 2020 год в следующих объемах: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35 615 тысяч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11 141 тысяча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24 474 тысячи тенге, в том числе: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11 507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районного (города областного значения) бюджета 12 967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36 921 тысяча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1 306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1 306 тысяч тенге.".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6-73-412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6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2020 год 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6-73-412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7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2020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6-73-412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8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2020 год 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6-73-412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8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 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6-73-412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19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2020 год 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6-73-412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0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2020 год 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6-73-412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0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2020 год 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6-73-412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1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2020 год 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-14 777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6-73-412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2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2020 год 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6-73-412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2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2020 год 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6-73-412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3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2020 год 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6-73-412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4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2020 год 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6-73-412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№ 6-66-381 </w:t>
            </w:r>
          </w:p>
        </w:tc>
      </w:tr>
    </w:tbl>
    <w:bookmarkStart w:name="z25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2020 год 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