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5608" w14:textId="6555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27 декабря 2019 года № 6-65-372 "О бюджете Панфиловского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7 сентября 2020 года № 6-75-422. Зарегистрировано Департаментом юстиции Алматинской области 14 сентября 2020 года № 5654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2020-2022 годы" от 27 декабря 2019 года № 6-65-372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10 января 2020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24 491 573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4 637 816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18 785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143 175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19 691 797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108 217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107 954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263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19 583 580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11 540 376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2 210 825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5 832 379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26 746 650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81 959 тысяч тенге, в том числе: бюджетные кредиты 108 175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26 216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2 337 036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2 337 036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сентября 2020 года № 6-75-422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2019 года № 6-65-372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24 491 573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4 637 816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2 475 307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1 929 840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19 691 797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108 217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19 583 580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26 746 650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16 035 644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11 712 439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11 186 833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11 128 758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3 265 890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602 578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1 449 744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1 046 114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566 199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1 379 516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563"/>
        <w:gridCol w:w="1007"/>
        <w:gridCol w:w="3431"/>
        <w:gridCol w:w="5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-2 337 036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2 337 036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2 303 126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