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e927" w14:textId="a2ce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2020 года № 6-66-381 "О бюджетах города Жаркент и сельских округов Панфиловского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20 ноября 2020 года № 6-79-436. Зарегистрировано Департаментом юстиции Алматинской области 26 ноября 2020 года № 5768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2020-2022 годы" от 9 января 2020 года № 6-66-381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500 858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258 256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242 602 тысячи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242 602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509 409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8 551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8 551 тысяча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27 891 тысяча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4 297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23 594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8 152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15 442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29 360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1 469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1 469 тысяч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36 289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9 552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26 737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7 847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18 890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42 440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6 151 тысяча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6 151 тысяча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36 187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9 307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26 880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7 220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19 660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39 517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3 330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3 330 тысяч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28 982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19 896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4 937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14 959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31 130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2 148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2 148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107 950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25 928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82 022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66 743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15 279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113 412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5 462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5 462 тысячи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74 829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7 919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66 910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47 458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19 452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75 090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261 тысяча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201 992 тысячи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36 624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165 304 тысячи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157 986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7 318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221 097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19 105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19 105 тысяч тенге.";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84 004 тысячи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5 793 тысячи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78 211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55 340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22 871 тысяча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85 305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1 301 тысяча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1 301 тысяча тенге.";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38 241 тысяча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7 467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30 774 тысячи тенге, в том числе: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8 694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22 080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39 242 тысячи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1 001 тысяча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1 001 тысяча тенге.";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2020-2022 годы согласно приложениям 31, 32 и 33 к настоящему решению соответственно, в том числе на 2020 год в следующих объемах: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74 529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5 088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69 345 тысяч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50 373 тысячи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18 972 тысячи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75 583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1 054 тысячи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1 054 тысячи тенге.";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157 376 тысяч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23 609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75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133 692 тысячи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113 404 тысячи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20 288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175 451 тысяча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18 075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18 075 тысяч тенге.";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73 421 тысяча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7 961 тысяча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65 440 тысяч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43 150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22 290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76 424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3 003 тысячи тенге;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3 003 тысячи тенге.";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37 428 тысяч тенге, в том числе: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14 181 тысяча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23 247 тысяч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10 280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12 967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39 321 тысяча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1 893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1 893 тысячи тенге.".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8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2020 год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8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9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2020 год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0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39"/>
        <w:gridCol w:w="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2020 год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1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2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2020 год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2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2020 год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3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 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4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2020 год 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5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2020 год 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5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2020 год 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6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2020 год 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6-79-436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7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2020 год 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