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986d6" w14:textId="18986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Панфиловского районного маслихата от 9 января 2020 года № 6-66-381 "О бюджетах города Жаркент и сельских округов Панфиловского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15 декабря 2020 года № 6-81-443. Зарегистрировано Департаментом юстиции Алматинской области 22 декабря 2020 года № 5827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Панфиловский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Панфиловского районного маслихата "О бюджетах города Жаркент и сельских округов Панфиловского района на 2020-2022 годы" от 9 января 2020 года № 6-66-381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5399</w:t>
      </w:r>
      <w:r>
        <w:rPr>
          <w:rFonts w:ascii="Times New Roman"/>
          <w:b w:val="false"/>
          <w:i w:val="false"/>
          <w:color w:val="000000"/>
          <w:sz w:val="28"/>
        </w:rPr>
        <w:t>, опубликован 17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Жаркент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551 796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296 456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255 340 тысяч тенге, в том числе: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255 340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560 347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8 551 тысяча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8 551 тысяча тенге.";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Жаскентского сельского округа на 2020-2022 годы согласно приложениям 13, 14 и 15 к настоящему решению соответственно, в том числе на 2020 год в следующих объемах: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28 184 тысячи тенге, в том числе: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9 086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19 098 тысяч тенге, в том числе: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4 139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14 959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30 332 тысячи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2 148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2 148 тысяч тенге.";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Коктальского сельского округа на 2020-2022 годы согласно приложениям 16, 17 и 18 к настоящему решению соответственно, в том числе на 2020 год в следующих объемах: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107 403 тысячи тенге, в том числе: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25 928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81 475 тысяч тенге, в том числе: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66 196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15 279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112 865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5 462 тысячи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5 462 тысячи тенге.";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Конуроленского сельского округа на 2020-2022 годы согласно приложениям 19, 20 и 21 к настоящему решению соответственно, в том числе на 2020 год в следующих объемах: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76 947 тысяч тенге, в том числе: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7 919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69 028 тысяч тенге, в том числе: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49 576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19 452 тысячи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77 208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261 тысяча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261 тысяча тенге.";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Пиджимского сельского округа на 2020-2022 годы согласно приложениям 22, 23 и 24 к настоящему решению соответственно, в том числе на 2020 год в следующих объемах: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210 393 тысячи тенге, в том числе: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36 624 тысячи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64 тысячи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173 705 тысяч тенге, в том числе: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166 387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7 318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229 498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19 105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19 105 тысяч тенге.";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Сарыбельского сельского округа на 2020-2022 годы согласно приложениям 25, 26 и 27 к настоящему решению соответственно, в том числе на 2020 год в следующих объемах: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85 964 тысячи тенге, в том числе: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5 793 тысячи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80 171 тысяча тенге, в том числе: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57 300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22 871 тысяча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87 265 тысяч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1 301 тысяча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1 301 тысяча тенге.";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Улкенагашского сельского округа на 2020-2022 годы согласно приложениям 31, 32 и 33 к настоящему решению соответственно, в том числе на 2020 год в следующих объемах: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77 482 тысячи тенге, в том числе: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5 088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96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72 298 тысяч тенге, в том числе: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53 326 тысяч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18 972 тысячи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78 536 тысяч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1 054 тысячи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1 054 тысячи тенге.";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Улкеншыганского сельского округа на 2020-2022 годы согласно приложениям 34, 35 и 36 к настоящему решению соответственно, в том числе на 2020 год в следующих объемах: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159 357 тысяч тенге, в том числе: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23 609 тысяч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75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135 673 тысячи тенге, в том числе: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115 385 тысяч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20 288 тысяч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177 432 тысячи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18 075 тысяч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18 075 тысяч тенге.";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Ушаральского сельского округа на 2020-2022 годы согласно приложениям 37, 38 и 39 к настоящему решению соответственно, в том числе на 2020 год в следующих объемах: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74 277 тысяч тенге, в том числе: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7 961 тысяча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20 тысяч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66 296 тысяч тенге, в том числе: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44 006 тысяч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22 290 тысяч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77 280 тысячи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3 003 тысячи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3 003 тысячи тенге.";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Шолакайского сельского округа на 2020-2022 годы согласно приложениям 40, 41 и 42 к настоящему решению соответственно, в том числе на 2020 год в следующих объемах: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36 735 тысяч тенге, в том числе: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14 181 тысяча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22 554 тысячи тенге, в том числе: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9 587 тысяч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12 967 тысяч тенге;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38 628 тысяч тенге;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1 893 тысячи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1 893 тысячи тенге.".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Панфиловского районного маслихата "По вопросам бюджета, экономики, аграрным, предпринимательства, производства, автомобильных дорог и строительства".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Ходжамбердиев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15 декабря 2020 года № 6-81-443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№ 6-66-381 </w:t>
            </w:r>
          </w:p>
        </w:tc>
      </w:tr>
    </w:tbl>
    <w:bookmarkStart w:name="z136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Жаркент на 2020 год 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551 796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296 456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213 534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3678"/>
        <w:gridCol w:w="32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560 347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245 826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245 826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245 826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149 931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99 611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99 611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99 611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158 368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158 368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158 368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-8 551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15 декабря 2020 года № 6-81-443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№ 6-66-381 </w:t>
            </w:r>
          </w:p>
        </w:tc>
      </w:tr>
    </w:tbl>
    <w:bookmarkStart w:name="z143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Жаскентского сельского округа на 2020 год 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-2 148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 № 6-81-443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№ 6-66-381 </w:t>
            </w:r>
          </w:p>
        </w:tc>
      </w:tr>
    </w:tbl>
    <w:bookmarkStart w:name="z150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Коктальского сельского округа на 2020 год 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-5 462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 № 6-81-443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№ 6-66-381 </w:t>
            </w:r>
          </w:p>
        </w:tc>
      </w:tr>
    </w:tbl>
    <w:bookmarkStart w:name="z157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Конуроленского сельского округа на 2020 год 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 № 6-81-443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№ 6-66-381 </w:t>
            </w:r>
          </w:p>
        </w:tc>
      </w:tr>
    </w:tbl>
    <w:bookmarkStart w:name="z164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Пиджимского сельского округа на 2020 год 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3873"/>
        <w:gridCol w:w="4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-19 105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 № 6-81-443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№ 6-66-381 </w:t>
            </w:r>
          </w:p>
        </w:tc>
      </w:tr>
    </w:tbl>
    <w:bookmarkStart w:name="z171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Сарыбельского сельского округа на 2020 год 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-1 301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 № 6-81-443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№ 6-66-381 </w:t>
            </w:r>
          </w:p>
        </w:tc>
      </w:tr>
    </w:tbl>
    <w:bookmarkStart w:name="z178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Улкенагашского сельского округа на 2020 год 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-1 054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 № 6-81-443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34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№ 6-66-381 </w:t>
            </w:r>
          </w:p>
        </w:tc>
      </w:tr>
    </w:tbl>
    <w:bookmarkStart w:name="z185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Улкеншыганского сельского округа на 2020 год 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3873"/>
        <w:gridCol w:w="4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-18 075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 № 6-81-443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№ 6-66-381 </w:t>
            </w:r>
          </w:p>
        </w:tc>
      </w:tr>
    </w:tbl>
    <w:bookmarkStart w:name="z192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Ушаральского сельского округа на 2020 год 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-3 003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 № 6-81-443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40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№ 6-66-381 </w:t>
            </w:r>
          </w:p>
        </w:tc>
      </w:tr>
    </w:tbl>
    <w:bookmarkStart w:name="z199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Шолакайского сельского округа на 2020 год 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-1 893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