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8c057" w14:textId="cf8c0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Панфиловского района от 29 октября 2020 года № 10-02 "Об образовании избирательных участков для проведения голосования и подсчета голосов в Панфиловском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Панфиловского районна Алматинской области от 23 декабря 2020 года № 12-04. Зарегистрировано Департаментом юстиции Алматинской области 24 декабря 2020 года № 5836. Утратило силу решением акима Панфиловского района области Жетісу от 29 декабря 2022 года № 502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Панфиловского района области Жетісу от 29.12.2022 </w:t>
      </w:r>
      <w:r>
        <w:rPr>
          <w:rFonts w:ascii="Times New Roman"/>
          <w:b w:val="false"/>
          <w:i w:val="false"/>
          <w:color w:val="ff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Панфиловского района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Панфиловского района "Об образовании избирательных участков для проведения голосования и подсчета голосов в Панфиловском районе" от 29 октября 2020 года № 10-02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5727</w:t>
      </w:r>
      <w:r>
        <w:rPr>
          <w:rFonts w:ascii="Times New Roman"/>
          <w:b w:val="false"/>
          <w:i w:val="false"/>
          <w:color w:val="000000"/>
          <w:sz w:val="28"/>
        </w:rPr>
        <w:t>, опубликован 04 ноября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пункт 67</w:t>
      </w:r>
      <w:r>
        <w:rPr>
          <w:rFonts w:ascii="Times New Roman"/>
          <w:b w:val="false"/>
          <w:i w:val="false"/>
          <w:color w:val="000000"/>
          <w:sz w:val="28"/>
        </w:rPr>
        <w:t xml:space="preserve">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приложении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указанного решения после должности, инициалов и фамилии подписывающего лица дополнить словами: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Панфиловской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районной территориальной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 К. Нуралинова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Панфиловского района Скакова Ербола Абылайхановича.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Панфиловского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"СОГЛАСОВАНО"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Панфиловской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Нуралинова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 Панфиловского района № 12-04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"23" декабря 2020 года</w:t>
            </w:r>
          </w:p>
        </w:tc>
      </w:tr>
    </w:tbl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участки, образованные для проведения голосования и подсчета голосов в Панфиловском районе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Избирательный участок № 689.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Пенжим, улица Желтоксан № 65, коммунальное государственное учреждение "Средняя школа имени А. Розыбакиева" государственного учреждения "Отдел образования Панфиловского района" (спортивный зал).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Пенжим, улицы Уалиханова, Лутпулла, Сейфуллина, Мусаева, Учетный квартал, Бейбитшилик, Жамбыла, Райымбек с № 48 по 76 (четная сторона), с № 47 по 63 (нечетная сторона), Желтоксан с № 76 по 104, 88 А (четная сторона), с № 63 по 87, 73 А (нечетная сторона) Мухамади с № 13 по 45, 13/1, 13 Б, 29 А, (нечетная сторона), с № 8 по 14 (четная сторона), Искандерова с № 41 по 47 (нечетная сторона), с № 40 по 48, 42 Б, 42 В, 42 Д (четная сторона), Хамраева с № 19 по 49 (нечетная сторона), с № 26 по 56 (четная сторона).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Избирательный участок № 690.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Пенжим, улица Желтоксан № 65, коммунальное государственное учреждение "Средняя школа имени А. Розыбакиева" государственного учреждения "Отдел образования Панфиловского района" (актовый зал).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Пенжим, улицы Коншибаева, Маметовой, Машурова, Абая, Белалова, И.Ахун, 1-ая улица, 2-ая улица, 3-ья улица, 4-ая улица, 5-ая улица, 6-ая улица, 7-ая улица, 8-ая улица, 9-ая улица, 10-ая улица, 12-ая улица, улицы Хамраева с № 1 по 17, 1 А, 1 Б, 19/1 (нечетная сторона), с № 2 по 24, 2 А, 4 А, 18 А, 20 А (четная сторона), Искандерова с № 2 по 38, 20 А (четная сторона), с № 1 по 39, 1/1, 5/1, 39/1 (нечетная сторона), Мухамади с № 1 по 9 (нечетная сторона), № 2 по 6 (четная сторона), Желтоксан с № 1 по 61, 1 Б, 15/2, 19 Б (нечетная сторона), с № 2 по 74, 10/2, 18/1, 40/1, 20 А, 26 А, 36 А (четная сторона), Райымбек с № 1 по 45 (нечетная сторона), с № 2 по 46 Б (четная сторона).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Избирательный участок № 691.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Пенжим, жилой массив 1, улица 8, здание 4, коммунальное государственное учреждение "Пиджимская средняя школа" государственного учреждения "Отдел образования Панфиловского района".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жилой массив на юго-восточной части села Пенжим, станция "Алтынколь" 1-ая улица.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Избирательный участок № 700. 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Шолакай, улица Мектеп № 10, коммунальное государственное учреждение "Средняя школа имени Ж. Бусакова с дошкольным мини центром" государственного учреждения "Отдел образования Панфиловского района" (фойе).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Шолакай, улицы Батырханова, Арустен, Шамиевой с № 74 по 104/1 (четная сторона), с № 69 по 93 (нечетная сторона), Шолакай с № 48 по 76 (четная сторона), с № 47 по 57 (нечетная сторона), Мектеп с № 2 по 34 (четная сторона), с № 7 по 31 (нечетная сторона), 1-ая улица, 2-ая улица, 3-ья улица, 4-ая улица, 5-ая улица, 6-ая улица, 7-ая улица, 8-ая улица, Учетный квартал, село Жидели.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Избирательный участок № 734.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 Казсельхозтехника № 17, государственное коммунальное казенное предприятие "Школа искусств имени Данеша Ракишева" государственного учреждения "Отдел образования Панфиловского района".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город Жаркент, 1-ый микрорайон, улицы Омарова, Исаева, Зайнудинова, Алиева с № 24 "а" по 102 (четная сторона), с № 55 по 139 (нечетная сторона), Самади с № 39 по 107 (нечетная сторона), с № 50 по 124 (четная сторона), Ракышева № 19 по 127 (нечетная сторона), с № 16 по 126 (четная сторона), Сапиева с № 17 по 129 (нечетная сторона), с № 2 по 132 (четная сторона), Касымбекова с № 1 по 103 (нечетная сторона), с № 12 по 116 (четная сторона), Кожбанбет би, Шойнақ батыра, Аралбай батыра, Сатай батыра, Дөнен би, Шәнті би, Бөлек батыр, Бағай батыра, 14-ая улица, Ельтынды батыра, Салпық би, Нәби Сарпекова.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Избирательный участок № 735.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 Головацкого № 1, коммунальное государственное учреждение "Средняя школа имени Ш. Уалиханова" государственного учреждения "Отдел образования Панфиловского района".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город Жаркент, улицы Жастар, Болашак, Зульярова с № 19 по 161 (нечетная сторона), Конаева с № 1 по 19 (нечетная сторона), Тұрғанғазы Жапарқұлова с № 1 по 139 (нечетная сторона), с № 26 по 88 (четная сторона), Головацкого с № 1 по 39 (нечетная сторона), с № 2 по 12 (четная сторона), Жансугурова с № 1 по 61 (нечетная сторона), с № 2 по 22 (четная сторона), Ыбраймолдаева с № 1 по 23 (нечетная сторона), с № 2 по 54 (четная сторона), Абая с № 2 по 20 (четная сторона), с № 2/1 по 2/8, Шынтаева, Амриева, Сапиева с № 1 по 15 (нечетная сторона), Ракышева с № 1 по 17 (нечетная сторона), с № 2 по 14 (четная сторона), Головацкого с № 2/1 по 2/11 (нечетная сторона), Касымбекова с № 2 по 10 (четная сторона), 12 домов без номера участка Акбулак.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Избирательный участок № 736.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 Табынбаева № 2, коммунальное государственное учреждение "Средняя школа интернат № 6" государственного учреждения "Отдел образования Панфиловского района" (основной корпус).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город Жаркент, улицы Алматы, Каратальская, Лян, Темирказык, Интернациональная с № 37 по 85 (нечетная сторона), с № 42 по 90 (четная сторона), Табынбаева с № 1 по 5 (нечетная сторона), Мухамади с № 1 по 15 (нечетная сторона), с № 2 по 78 (четная сторона), Сыпатаева с № 1 по 71 (нечетная сторона), № 2 по 36 (четная сторона).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Избирательный участок № 737.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 Табынбаева № 2, коммунальное государственное учреждение "Средняя школа интернат № 6" государственного учреждения "Отдел образования Панфиловского района" (общежитие).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город Жаркент, улицы Орталык, Тышканбаева, Достык, Бейбитшилик, Заводская с № 1 по 5 (нечетная сторона), с № 2 по 30 (четная сторона), Интернациональная с № 1 по 35 (нечетная сторона), с № 2 по 40 (четная сторона), Рахимова с № 1 по 35 (нечетная сторона), с № 2 по 36 (четная сторона), Уалиханова № 1/1, Уалиханова с № 2 по 54 (четная сторона).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Избирательный участок № 738.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 Иванова № 25, районное государственное коммунальное предприятие на праве хозяйственного ведения "Панфилов Су құбыры" акимата Панфиловского района.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город Жаркент, улицы Сыпатаева с № 73 по 107 (нечетная сторона), с № 38 по 104 (четная сторона), Уалиханова с № 71 по 137 (нечетная сторона), с № 56 по 130 (четная сторона), Мухамади с № 17 по 31 (нечетная сторона), с № 80 по 106 (четная сторона), Белалова с № 1 по 45 (нечетная сторона), с № 2 по 52 (четная сторона), Конаева с № 82 по 196 (четная сторона), Иванова с № 1 по 29 (нечетная сторона), с № 2 по 82 (четная сторона), Пушкина с № 1 по 49 (нечетная сторона), Абдуллина с № 1 по 31 (нечетная сторона), с № 2 по 20 "а" (четная сторона), Рахимова с № 37 по 77, 129 (нечетная сторона), с № 38 по 92 (четная сторона), Заводская с № 7 по 47, 87 (нечетная сторона), с № 32 по 88 (четная сторона).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Избирательный участок № 741.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 Уалиханова № 142, коммунальное государственное учреждение "Средняя школа-гимназия с дошкольным мини-центром имени Бауыржана Момышулы" государственного учреждения "Отдел образования Панфиловского района" (основной корпус).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город Жаркент, улицы Усекский мост, Учетный квартал, Батыс, Нұржеке Игілікұлы, Головацкого с № 122 по 142 (четная сторона), Юлдашева с № 2 по 28 (четная сторона), Жибек жолы с № 1 по 53 (нечетная сторона), Сыпатаева с № 109 по 153 (нечетная сторона), с № 106 по 160 (четная сторона), Пушкина с № 51 по 71 (нечетная сторона), с № 2 по 24 (четная сторона), Туркебаева с № 1 по 47 (нечетная сторона), с № 2 по 40 (четная сторона), Беспаева с № 1 по 23 (нечетная сторона), с № 2 по 44 (четная сторона), Лутфуллина с № 1 по 9 (нечетная сторона), с № 2 по 12 (четная сторона), Нусипбекова, Конаева с № 127 по 179 (нечетная сторона), с № 198 по 218 (четная сторона), Уалиханова с № 139 по 149 (нечетная сторона), с № 132 по 154 (четная сторона), Асановой с № 1 по 15 (нечетная сторона), с № 2 по 22 (четная сторона), 5 домов без номеров Птицефермы.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Избирательный участок № 743.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 Кастеева № 12, коммунальное государственное учреждение "Средняя школа имени Ы. Алтынсарина" государственного учреждения "Отдел образования Панфиловского района".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город Жаркент, улицы Иванова с № 142 по 160 (четная сторона), Жибек жолы с № 79 по 137, 185 (нечетная сторона), Пушкина с № 103 по 145, 187 (нечетная сторона), с № 42 по 90, 172 (четная сторона), Туркебаева с № 77 по 133 (нечетная сторона), с № 54 "а" по 140 (четная сторона), Беспаева с № 37 по 67 (нечетная сторона), с № 52 по 142 (четная сторона), Лутфуллина с № 25 по 65 (нечетная сторона), с № 40 по 58 (четная сторона), Ыбраймолдаева с № 155 по 195 (нечетная сторона), Кастеева с № 1 по 25 (нечетная сторона), с № 2 по 18 (четная сторона), Талгарова с № 71 по 103 (нечетная сторона), с № 76 по 100 (четная сторона), Билал Назима с № 57 по 79 (нечетная сторона), с № 118 по 146 (четная сторона), Ниязовой с № 37 по 79 (нечетная сторона), с № 52 по 76 (четная сторона), Илахуновой с № 46 по 90 (четная сторона), Абая с № 119 по 147 (нечетная сторона), с № 208 по 254 (четная сторона).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Избирательный участок № 745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 Масанчи № 23, государственное учреждение "Отдел занятости и социальных программ Панфиловского района".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город Жаркент, улицы Головацкого с № 139 по 197 (нечетная сторона), Розыбакиева с № 23 по 57 (нечетная сторона), с № 24 по 52, 146 (четная сторона), Жансугурова с № 165 по 253 (нечетная сторона), с № 104 по 196 (четная сторона), Кобикова с № 23 по 73 (нечетная сторона), с № 20 по 74 (четная сторона), Кастеева с № 27 по 69 (нечетная сторона), с № 20 по 68, 148 (четная сторона), Абая с № 256 по 316 (четная сторона), Жибек жолы с № 34 по 72 (четная сторона), Пащенко с № 33 по 69 (нечетная сторона), с № 42 по 54 (четная сторона), Гаппарова с № 35 по 47 (нечетная сторона), с № 32 по 40 (четная сторона), Масанчи с № 56 по 88 (четная сторона), Ходжамьярова с № 47 по 81 (нечетная сторона), с № 102 по 160 (четная сторона), Машурова с № 75 по 119 (нечетная сторона), с № 120 по 216 (четная сторона), Бусакова с № 133 по 171 (нечетная сторона).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Избирательный участок № 746.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 Уалиханова № 142, здание начальных классов коммунального государственного учреждения "Средняя школа-гимназия с дошкольным мини-центром имени Бауыржана Момышулы" государственного учреждения "Отдел образования Панфиловского района".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город Жаркент, улицы Ынтымак, Уалиханова с № 156 по 214 (четная сторона), Бусакова с № 1 по 57 (нечетная сторона), Машурова с № 1 по 37 (нечетная сторона), с № 2 по 56 (четная сторона), Ходжамьярова с № 1 по 13 (нечетная сторона), с № 2 по 58 (четная сторона), Абдуллина с № 33 по 61 (нечетная сторона), с № 22 по 74 (четная сторона), Сыпатаева с № 155 по 227 (нечетная сторона), с № 162 по 240 (четная сторона), Пащенко с № 1 по 17 (нечетная сторона), с № 2 по 10 (четная сторона), Гаппарова с № 1 по 11 (нечетная сторона), с № 2 по 20 (четная сторона), Асановой с № 17 по 57 (нечетная сторона), с № 24 по 58 (четная сторона), Масанчи с № 1 по 9 (нечетная сторона), с № 2 по 22 (четная сторона), Жибек жолы с № 2 по 10 (четная сторона).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Избирательный участок № 747.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 Сыпатаева № 240, коммунальное государственное учреждение "Средняя школа имени Жамбыла" государственного учреждения "Отдел образования Панфиловского района".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город Жаркент, улицы Шамиева с № 27 по 113, 267 А (нечетная сторона), с № 2 по 42, 72, 74, 110 (четная сторона), Абая с № 318 по 348 (четная сторона), Конаева с № 241 по 339 (нечетная сторона), Бусакова с № 64 по 168 (четная сторона), Кошкунова с № 41 по 83 (нечетная сторона), с № 22 по 70 (четная сторона), Лепсинская, Осек с № 5 по 13, 129 (нечетная сторона), № 2 по 10, 50 (четная сторона), Ыбраймолдаева с № 277 по 359 (нечетная сторона), с № 208 по 342 (четная сторона), Головацкого с № 199 по 325 (нечетная сторона), с № 216 по 320 (четная сторона), Жансугурова с № 255 по 343 (нечетная сторона), с № 198 по 258 (четная сторона).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Избирательный участок № 748.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 Абдуллина № 76, государственное коммунальное казенное предприятие "Жаркентский многопрофильный колледж" государственного учреждения "Управление образования Алматинской области".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город Жаркент, улицы Бусакова с № 2 по 62 (четная сторона), Кошкунова с № 1 по 39 (нечетная сторона), с № 2 по 20 (четная сторона), Шамиева с № 1 по 25 (нечетная сторона), Абдуллина с № 63 по 129 (нечетная сторона), с № 76 по 180, 196 (четная сторона), Осек с № 1 по 3 (нечетная сторона), Сыпатаева с № 229 по 293, 303 (нечетная сторона), с № 242 по 276 (четная сторона), Уалиханова с № 217 по 263, 277, 289, 293, 299, 301 (нечетная сторона), с № 216 по 258, 266, 338 (четная сторона), Конаева с № 312 по 370 (четная сторона).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Избирательный участок № 750.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 Абая № 71, коммунальное государственное учреждение "Средняя школа имени Билала-Назыма с дошкольным мини-центром" государственного учреждения "Отдел образования Панфиловского района" (фойе).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город Жаркент, улицы Тұрғанғазы Жапарқұлов с № 90 по 108 (четная сторона), с № 141 по 183 (нечетная сторона), Зульярова с № 136 по 288 (четная сторона), с № 163 по 437 (нечетная сторона), Табынбаева № 125 по 141 (нечетная сторона), с № 98 по 108 (четная сторона), Мухамади с № 146 "а", № 146 "б", № 146 "в", № 146 "г", № 146 "д", с № 131 по 141 (нечетная сторона), Белалова с № 133 по 135 "а" (нечетная сторона), с № 124 по 130 (четная сторона), Иванова с № 145 по 195 (нечетная сторона), с № 162 по 200 (четная сторона), Пушкина с № 147 по 185 (нечетная сторона), Абая с № 1/1 по 1/75, с № 1 по 117 (нечетная сторона), Талгарова с № 2 по 74 (четная сторона), с № 1 по 69 (нечетная сторона), Билал Назима № 1 "а", № 1 "б", № 1 "в", № 1 "г", № 1 "д", № 1 "е", с № 1/1 по 1/87, с № 1 по 55 (нечетная сторона), № 2/2 по 2/112, с № 2 по 116 (четная сторона), Ниязова с № 40 по 50 (четная сторона), с № 33 по 35 "а" (нечетная сторона).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Избирательный участок № 751.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 Абая № 71, коммунальное государственное учреждение "Средняя школа имени Билала-Назыма с дошкольным мини-центром" государственного учреждения "Отдел образования Панфиловского района" (спортивный зал).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город Жаркент, 2-й микрорайон: 27-ая улица, 28-ая улица, 29-ая улица, 30-ая улица, 31-ая улица, 32-ая улица, Нұрғали Жылқышиева, 34-ая улица, 35-ая улица, 36-ая улица, 37-ая улица, улицы Октябрьская, Шыгыс, Илахуновой с № 1 по 65 (нечетная сторона), с № 2 по 44 (четная сторона), Табынбаева с № 108 "а" по 168, 246 (четная сторона), с № 143 по 199 (нечетная сторона), Мухамади с № 143 по 159, 193/1 (нечетная сторона), с № 146, № 148 "а", 148 "б", № 148 "в", № 148 "г", № 148 "д", Ниязовой с № 1 по 31 (нечетная сторона), с № 2 по 38 (четная сторона), Белалова с № 132 по 144 (четная сторона), с № 137 по 143 "а" (нечетная сторона), с № 121 "а", № 134/1, № 134/2, № 134/3, № 134/4, № 134/5, № 134/6, № 134/7, № 134/8, Касенова, Алиева с № 1 по 51 (нечетная сторона), с № 2 по 24 (четная сторона), Самади с № 2 по 46 (четная сторона), с № 1 по 37 (нечетная сторона), Ұзақ батыра, Тұрғанғазы Жапарқұлова с № 110 по 168 (четная сторона), КСХТ.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Избирательный участок № 752.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город Жаркент, улица Бусакова № 51, коммунальное государственное учреждение "Енбекшинская средняя школа с дошкольным мини-центром" государственного учреждения "Отдел образования Панфиловского района". 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город Жаркент, улицы Жибек жолы с № 74 по 134 (четная сторона), Жибек жолы № 126 дом 1 корпус 40 квартир, № 126 дом 2 корпус 40 квартир, № 126 дом 3 корпус 20 квартир, Пащенко с № 71 по 125, 151, 211, 219 (нечетная сторона), с № 56 по 130 (четная сторона), Гаппарова с № 49 по 83 (нечетная сторона), с № 42 по 74, 148, 216, 218 (четная сторона), Масанчи с № 43 по 69, 127 А, 131 (нечетная сторона), с № 90 по 120 (четная сторона), Ходжамьярова с № 83 по 119, 145, 213 (нечетная сторона), с № 162 по 202, 258 (четная сторона), Машурова с № 121 по 165, 259, 275 (нечетная сторона), с № 218 по 268 (четная сторона), Бусакова с № 173 по 191 (нечетная сторона), с № 170 по 180 (четная сторона), Абая с № 149 по 257 (нечетная сторона), Талгарова с № 105 по 189 (нечетная сторона), с № 102 по 188 (четная сторона), Билал Назима с № 81 по 213 (нечетная сторона), с № 148 по 260 (четная сторона), Ниязовой с № 81 по 141 (нечетная сторона), с № 78 по 134 (четная сторона), Илахуновой с № 67 по 79, 101 (нечетная сторона), с № 92 по 158 (четная сторона), Ыбраймолдаева с № 197 по 275 (нечетная сторона), № 130 по 206 (четная сторона), 4-ый микрорайон: 1-ая улица: с № 1 по 11, (нечетная сторона), № 2 по 14 (четная сторона), 2-ая улица: с № 1 по 11 (нечетная сторона), № 2 по 12 (четная сторона), 3-ья улица: с № 2 по 12 (четная сторона).</w:t>
      </w:r>
    </w:p>
    <w:bookmarkEnd w:id="6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