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d92b" w14:textId="679d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27 декабря 2019 года № 72-287 "О бюджете Сарканского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8 апреля 2020 года № 77-306. Зарегистрировано Департаментом юстиции Алматинской области 13 апреля 2020 года № 5466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2020-2022 годы" от 27 декабря 2019 года № 72-287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9 053 568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824 840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4 771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24 853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8 199 104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2 586 192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1 200 663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4 412 249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10 152 358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40 030 тысяч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63 624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23 594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1 138 820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1 138 820 тысяч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"9464" заменить на цифры "18 928".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законности и защиты прав".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апреля 2020 года № 77-306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72-287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9 053 568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299 881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299 881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5 123 938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489"/>
        <w:gridCol w:w="7095"/>
        <w:gridCol w:w="3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1200"/>
        <w:gridCol w:w="3775"/>
        <w:gridCol w:w="4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-1 138 820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1 138 820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1 162 415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