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28d8" w14:textId="f292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14 января 2020 года № 73-292 "О бюджетах города Саркан и сельских округов Сарканского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20 апреля 2020 года № 79-312. Зарегистрировано Департаментом юстиции Алматинской области 28 апреля 2020 года № 5509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бюджетах города Саркан и сельских округов Сарканского района на 2020-2022 годы" от 14 января 2020 года № 73-292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2020-2022 годы,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206 877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69 965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136 912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136 844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225 820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18 943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18 943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Алмалинского сельского округа на 2020-2022 годы, согласно приложениям 4, 5, 6 к настоящему решению соответственно, в том числе на 2020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58 640 тысяч тенге, в том числе по: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1 237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57 403 тысячи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30 740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26 663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62 469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3 829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3 829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Амангельдинского сельского округа на 2020-2022 годы, согласно приложениям 10, 11, 12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24 429 тысяч тенге, в том числе по: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1 712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1 212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21 505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21 505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24 429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Екиашинского сельского округа на 2020-2022 годы, согласно приложениям 16, 17, 18 к настоящему решению соответственно, в том числе на 2020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92 445 тысяч тенге, в том числе по: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1 226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91 219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66 593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24 626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94 154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1 709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1 709 тысяч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Лепсинского сельского округа на 2020-2022 годы, согласно приложениям 31, 32, 33 к настоящему решению соответственно, в том числе на 2020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29 064 тысячи тенге, в том числе по: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2 261 тысяча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26 803 тысячи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26 803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30 109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1 045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1 045 тысяч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Черкасского сельского округа на 2020-2022 годы, согласно приложениям 34, 35, 36 к настоящему решению соответственно, в том числе на 2020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28 363 тысячи тенге, в том числе по: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4 871 тысяча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23 492 тысячи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тысячи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23 492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31 363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3 000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3 000 тысяч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Шатырбайского сельского округа на 2020-2022 годы, согласно приложениям 37, 38, 39 к настоящему решению соответственно, в том числе на 2020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21 204 тысячи тенге, в том числе по: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252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421 тысяча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20 531 тысяча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20 531 тысяча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21 204 тысячи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3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5"/>
        <w:gridCol w:w="465"/>
        <w:gridCol w:w="465"/>
        <w:gridCol w:w="6747"/>
        <w:gridCol w:w="8"/>
        <w:gridCol w:w="3677"/>
        <w:gridCol w:w="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4"/>
        <w:gridCol w:w="1111"/>
        <w:gridCol w:w="4469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5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6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8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9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0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2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23 107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747"/>
        <w:gridCol w:w="747"/>
        <w:gridCol w:w="3400"/>
        <w:gridCol w:w="5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008"/>
        <w:gridCol w:w="426"/>
        <w:gridCol w:w="4095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3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2"/>
        <w:gridCol w:w="1742"/>
        <w:gridCol w:w="3585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4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2020 года № 79-312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6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815"/>
        <w:gridCol w:w="1169"/>
        <w:gridCol w:w="4704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79-312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14 января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7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