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b676" w14:textId="1c9b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27 декабря 2019 года № 72-287 "О бюджете Сарканского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27 июля 2020 года № 83-324. Зарегистрировано Департаментом юстиции Алматинской области 5 августа 2020 года № 5585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2020-2022 годы" от 27 декабря 2019 года № 72-287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11 136 435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683 759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79 659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24 853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10 348 164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4 624 606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1 311 309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4 412 249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12 235 225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42 101 тысяча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65 695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23 594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1 140 891 тысяча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1 140 891 тысяча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законности и защиты прав".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июля 2020 года № 83-324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27декабря 2019 года № 72-287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11 136 435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3 705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75 954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10 348 164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10 348 164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12 235 225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6 144 158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4 982 051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89"/>
        <w:gridCol w:w="489"/>
        <w:gridCol w:w="489"/>
        <w:gridCol w:w="7095"/>
        <w:gridCol w:w="32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1200"/>
        <w:gridCol w:w="3775"/>
        <w:gridCol w:w="4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-1 140 891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1 125 145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1 125 145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1 125 145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