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9fe1" w14:textId="2259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27 декабря 2019 года № 72-287 "О бюджете Сарканского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9 сентября 2020 года № 85-332. Зарегистрировано Департаментом юстиции Алматинской области 14 сентября 2020 года № 5649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Сарканского районного маслихата "О бюджете Сарканского района на 2020-2022 годы" от 27 декабря 2019 года № 72-287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11 147 605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695 547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67 871 тысяча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24 853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10 359 334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4 635 776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1 311 309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4 412 249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12 500 813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42 101 тысяча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65 695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23 594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1 395 309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1 395 309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Сарканского районного маслихата "По сфере экономики, финансов, налогов и бюджета, развития малого и среднего предпринимательства, законности и защиты прав".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сентября 2020 года № 85-332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2019 года № 72-287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11 147 605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695 547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3 705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64 166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10 359 334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10 359 334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12 500 813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политики,системы государственного планирования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6 130 640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5 079 092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4 970 389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4 886 349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1 279 978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571 048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568 299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568 299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2 007 061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399 054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399 054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399 054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525 154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1 009 569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1 000 844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1 000 844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827 576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819 837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800 909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800 909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89"/>
        <w:gridCol w:w="489"/>
        <w:gridCol w:w="489"/>
        <w:gridCol w:w="7095"/>
        <w:gridCol w:w="32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7"/>
        <w:gridCol w:w="1200"/>
        <w:gridCol w:w="3775"/>
        <w:gridCol w:w="4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-1 395 309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1 395 309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1 379 563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1 379 563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1 379 563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