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1e61" w14:textId="5061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27 декабря 2019 года № 72-287 "О бюджете Сарканского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9 декабря 2020 года № 91-352. Зарегистрировано Департаментом юстиции Алматинской области 11 декабря 2020 года № 5805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бюджете Сарканского района на 2020-2022 годы" от 27 декабря 2019 года № 72-287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10 327 276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682 268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58 786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31 217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9 555 005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16 000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16 000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 вышестоящих органов государственного управления 9 539 005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4 035 602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1 091 154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4 412 249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11 680 244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41 721 тысяча тенге, в том числе: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65 315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23 594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1 394 689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1 394 689 тысяч тенге.".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законности и защиты прав".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Отеншинов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декабря 2020 года № 91-352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72-287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2"/>
        <w:gridCol w:w="1172"/>
        <w:gridCol w:w="5094"/>
        <w:gridCol w:w="4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10 327 276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368 270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3 620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55 166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9 555 005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9 539 005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11 680 244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5 173 475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5 054 460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7"/>
        <w:gridCol w:w="1200"/>
        <w:gridCol w:w="3775"/>
        <w:gridCol w:w="4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-1 394 689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1 378 943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1 378 943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1 378 943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