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00f53" w14:textId="9300f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Сарканского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Сарканского районного маслихата Алматинской области от 29 декабря 2020 года № 93-358. Зарегистрировано Департаментом юстиции Алматинской области 8 января 2021 года № 5851.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01.01.2021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6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Сарканский районный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− 7 081 329 тысяч тенге, в том числе: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− 777 900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14 074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− 36 024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− 6 253 331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− 7 098 257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− 59 561 тысяча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− 87 510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− 27 949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− 0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− 0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− 0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− - 76 489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профицит) бюджета − - 76 489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− 87 510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− 27 950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− 16 929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Сарканского районного маслихата Алматинской области от 30.11.2021 </w:t>
      </w:r>
      <w:r>
        <w:rPr>
          <w:rFonts w:ascii="Times New Roman"/>
          <w:b w:val="false"/>
          <w:i w:val="false"/>
          <w:color w:val="000000"/>
          <w:sz w:val="28"/>
        </w:rPr>
        <w:t>№ 11-50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районном бюджете на 2021 год объемы бюджетных субвенций, передаваемых из районного бюджета в бюджеты города районного значения, в бюджеты сельских округов, в сумме 235 745 тысяч тенге, в том числе: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Алмалинскому сельскому округу 18 418 тысяч тенге;</w:t>
      </w:r>
    </w:p>
    <w:bookmarkEnd w:id="5"/>
    <w:bookmarkStart w:name="z2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Амангелдинскому сельскому округу 20 061 тысяча тенге;</w:t>
      </w:r>
    </w:p>
    <w:bookmarkEnd w:id="6"/>
    <w:bookmarkStart w:name="z3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Аманбоктерскому сельскому округу 19 166 тысяч тенге;</w:t>
      </w:r>
    </w:p>
    <w:bookmarkEnd w:id="7"/>
    <w:bookmarkStart w:name="z3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Бакалинскому сельскому округу 17 239 тысяч тенге;</w:t>
      </w:r>
    </w:p>
    <w:bookmarkEnd w:id="8"/>
    <w:bookmarkStart w:name="z3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Екиашинскому сельскому округу 20 880 тысяч тенге;</w:t>
      </w:r>
    </w:p>
    <w:bookmarkEnd w:id="9"/>
    <w:bookmarkStart w:name="z3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Коктерекскому сельскому округу 18 809 тысяч тенге;</w:t>
      </w:r>
    </w:p>
    <w:bookmarkEnd w:id="10"/>
    <w:bookmarkStart w:name="z3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Карабогетскому сельскому округу 17 534 тысячи тенге;</w:t>
      </w:r>
    </w:p>
    <w:bookmarkEnd w:id="11"/>
    <w:bookmarkStart w:name="z3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Карашиганскому сельскому округу 20 809 тысяч тенге;</w:t>
      </w:r>
    </w:p>
    <w:bookmarkEnd w:id="12"/>
    <w:bookmarkStart w:name="z3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Койлыкскому сельскому округу 17 226 тысяч тенге;</w:t>
      </w:r>
    </w:p>
    <w:bookmarkEnd w:id="13"/>
    <w:bookmarkStart w:name="z3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Лепсинскому сельскому округу 18 269 тысяч тенге;</w:t>
      </w:r>
    </w:p>
    <w:bookmarkEnd w:id="14"/>
    <w:bookmarkStart w:name="z3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Черкасскому сельскому округу 21 554 тысячи тенге;</w:t>
      </w:r>
    </w:p>
    <w:bookmarkEnd w:id="15"/>
    <w:bookmarkStart w:name="z3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Шатырбайскому сельскому округу 19 280 тысяч тенге;</w:t>
      </w:r>
    </w:p>
    <w:bookmarkEnd w:id="16"/>
    <w:bookmarkStart w:name="z4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Саркан 6 500 тысяч тенге.</w:t>
      </w:r>
    </w:p>
    <w:bookmarkEnd w:id="17"/>
    <w:bookmarkStart w:name="z4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резерв местного исполнительного органа района на 2021 год в сумме 16 016 тысяч тенге.</w:t>
      </w:r>
    </w:p>
    <w:bookmarkEnd w:id="18"/>
    <w:bookmarkStart w:name="z4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2021 год предусмотрены целевые текущие трансферты бюджетам города районного значения, бюджетам сельских округов в том числе на:</w:t>
      </w:r>
    </w:p>
    <w:bookmarkEnd w:id="19"/>
    <w:bookmarkStart w:name="z4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года;</w:t>
      </w:r>
    </w:p>
    <w:bookmarkEnd w:id="20"/>
    <w:bookmarkStart w:name="z4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трансфертов в бюджеты города районного значения, в бюджеты сельских округов определяются на основании постановления акимата Сарканского района. </w:t>
      </w:r>
    </w:p>
    <w:bookmarkEnd w:id="21"/>
    <w:bookmarkStart w:name="z4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решения возложить на постоянную комиссию Сарканского районного маслихата "По сфере экономики, финансов, налогов и бюджета, развития малого и среднего предпринимательства, аграрных вопросов и экологии".</w:t>
      </w:r>
    </w:p>
    <w:bookmarkEnd w:id="22"/>
    <w:bookmarkStart w:name="z4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2021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Сарканского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Курмашев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Сарканского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Сарканского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2020 года № 93-358</w:t>
            </w:r>
          </w:p>
        </w:tc>
      </w:tr>
    </w:tbl>
    <w:bookmarkStart w:name="z5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Сарканского района на 2021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Сарканского районного маслихата Алматинской области от 30.11.2021 </w:t>
      </w:r>
      <w:r>
        <w:rPr>
          <w:rFonts w:ascii="Times New Roman"/>
          <w:b w:val="false"/>
          <w:i w:val="false"/>
          <w:color w:val="ff0000"/>
          <w:sz w:val="28"/>
        </w:rPr>
        <w:t>№ 11-50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7 081 329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777 900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316 621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316 621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431 750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431 519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34 693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34 693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6 253 331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6 248 300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6 248 300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621"/>
        <w:gridCol w:w="1310"/>
        <w:gridCol w:w="1310"/>
        <w:gridCol w:w="5057"/>
        <w:gridCol w:w="30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7 098 257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353 922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300 385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270 563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нижестоящим бюджетам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политики,системы государственного планирования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556 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101 537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96 948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96 948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96 948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1 045 650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229 109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229 109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229 109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765 378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765 378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469 930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80 963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71 189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65 517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51 163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45 163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1 378 476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719 874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394 569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304 518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90 051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325 305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232 347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195 917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195 917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194 917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462 685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462 685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424 285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377 558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241 340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241 340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241 340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67 137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54 437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53 355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54 587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96 406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51 276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51 276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41 069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41 069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436 269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413 768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413 768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104 759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309 009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80 168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80 168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80 168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80 168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3 135 283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3 135 283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3 135 283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2 887 252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235 745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59 561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4"/>
        <w:gridCol w:w="1932"/>
        <w:gridCol w:w="1245"/>
        <w:gridCol w:w="552"/>
        <w:gridCol w:w="2976"/>
        <w:gridCol w:w="43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4"/>
        <w:gridCol w:w="814"/>
        <w:gridCol w:w="814"/>
        <w:gridCol w:w="814"/>
        <w:gridCol w:w="5854"/>
        <w:gridCol w:w="31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629"/>
        <w:gridCol w:w="1342"/>
        <w:gridCol w:w="4222"/>
        <w:gridCol w:w="40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-76 489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76 489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16 929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16 929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951"/>
        <w:gridCol w:w="2005"/>
        <w:gridCol w:w="2005"/>
        <w:gridCol w:w="2538"/>
        <w:gridCol w:w="33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Сарканского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2020 года № 93-358</w:t>
            </w:r>
          </w:p>
        </w:tc>
      </w:tr>
    </w:tbl>
    <w:bookmarkStart w:name="z6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Сарканского района на 2022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6 385 181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781 488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329 325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329 325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425 605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425 605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5 541 797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5 541 797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5541797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621"/>
        <w:gridCol w:w="1310"/>
        <w:gridCol w:w="1310"/>
        <w:gridCol w:w="5057"/>
        <w:gridCol w:w="30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6 385 181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274 506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232 936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170 779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124 595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нижестоящим бюджетам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политики,системы государственного планирования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6 804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1 145 387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363 209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363 209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363 209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736 969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736 969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465 921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56 029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96 262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45 209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39 209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1 508 850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920 680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909 856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870 354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244 792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244 792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244 792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343 378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343 378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343 378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263 590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153 945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153 945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153 945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71 209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54 409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53 309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70 237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358 115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349 264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349 264 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349 264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77 424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77 424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77 424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77 424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2 613 286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2 613 286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2 613 286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2 373 769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2 39 517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53 969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53 969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81 918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81 918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81 918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4"/>
        <w:gridCol w:w="1932"/>
        <w:gridCol w:w="1245"/>
        <w:gridCol w:w="552"/>
        <w:gridCol w:w="2976"/>
        <w:gridCol w:w="43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4"/>
        <w:gridCol w:w="814"/>
        <w:gridCol w:w="814"/>
        <w:gridCol w:w="814"/>
        <w:gridCol w:w="5854"/>
        <w:gridCol w:w="31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629"/>
        <w:gridCol w:w="1342"/>
        <w:gridCol w:w="4222"/>
        <w:gridCol w:w="40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-53 969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53 969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81 918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81 918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Сарканского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2020 года № 93-358</w:t>
            </w:r>
          </w:p>
        </w:tc>
      </w:tr>
    </w:tbl>
    <w:bookmarkStart w:name="z7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Сарканского района на 2023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6 625 131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824 872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355 116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355 116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442 629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442 629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5 737 232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5 737 232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5 737 232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621"/>
        <w:gridCol w:w="1310"/>
        <w:gridCol w:w="1310"/>
        <w:gridCol w:w="5057"/>
        <w:gridCol w:w="30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6 625 131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240 409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197 177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175 777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129 593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нижестоящим бюджетам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политики,системы государственного планирования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50 928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1 057 307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323 461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323 461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323 461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687 550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687 550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415 989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56 111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96 262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46 296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40 296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1 871 010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1 257 906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1 246 645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1 205 168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41 477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257 031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257 031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257 031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356 073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356 073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356 073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266 878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155 208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155 208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155 208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71 506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54 706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53 506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81 841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34 138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34 138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364 189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354 983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354 983 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354 983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77 424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77 424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77 424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77 424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2 637 964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2 637 964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2 637 964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2 383 345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254 619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80 453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80 453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80 453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80 453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4"/>
        <w:gridCol w:w="1932"/>
        <w:gridCol w:w="1245"/>
        <w:gridCol w:w="552"/>
        <w:gridCol w:w="2976"/>
        <w:gridCol w:w="43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4"/>
        <w:gridCol w:w="814"/>
        <w:gridCol w:w="814"/>
        <w:gridCol w:w="814"/>
        <w:gridCol w:w="5854"/>
        <w:gridCol w:w="31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629"/>
        <w:gridCol w:w="1342"/>
        <w:gridCol w:w="4222"/>
        <w:gridCol w:w="40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-52 504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52 504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80 453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80 453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