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6a75" w14:textId="dcd6a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23 апреля 2020 года № 58-247. Зарегистрировано Департаментом юстиции Алматинской области 29 апреля 2020 года № 5513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Талгарский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Талгарского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Талгарского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 Талгарского района" от 31 марта 2015 года № 41-249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3149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31 марта 2015 года № 41-250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3150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июня 2015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социальной защите населения, развитию социальной инфраструктуры, труду, образованию, здравоохранению, культуре, языку и спорту".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апреля 2020 года № 58-247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Талгарского района</w:t>
      </w:r>
    </w:p>
    <w:bookmarkEnd w:id="7"/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Социальная поддержка по оплате коммунальных услуг и приобретению топлива (далее – 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Талгарского района (далее – специалисты). 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"Отдел занятости и социальных программ Талгарского района".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истребований заявлений, на основании списков, утвержденных акиматами сельских округов и города Талгар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5"/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Основания для прекращения и возврата предоставляемой социальной поддержки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Талгарского района.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