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c94b" w14:textId="ee7c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27 декабря 2019 года № 54-233 "О бюджете Талгарского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3 августа 2020 года № 60-253. Зарегистрировано Департаментом юстиции Алматинской области 7 августа 2020 года № 5592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бюджете Талгарского района на 2020-2022 годы" от 27 декабря 2019 года № 54-233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5393</w:t>
      </w:r>
      <w:r>
        <w:rPr>
          <w:rFonts w:ascii="Times New Roman"/>
          <w:b w:val="false"/>
          <w:i w:val="false"/>
          <w:color w:val="000000"/>
          <w:sz w:val="28"/>
        </w:rPr>
        <w:t>, опубликован от 16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приложению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38 562 345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6 985 786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33 155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656 303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30 887 101 тысяча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769 170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769 037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133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30 117 931 тысяча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16 386 935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5 401 276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8 329 720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44 249 145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80 657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118 294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37 637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5 767 457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5 767 457 тысяч тенге.".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"117 787" заменить на цифры "184 875".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августа 2020 года № 60-253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2019 года № 54-233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38 562 345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6 985 786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1 769 870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1 769 870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2 927 908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2 927 908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1 487 600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1 486 300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756 188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656 303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347 265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347 265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30 887 101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30 117 931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5558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44 249 145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2 606 825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2 226 395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2 226 395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2 197 786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565 793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22 527 683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2 629 562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2 629 562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2 629 562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17 762 085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16 422 595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16 207 740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2 086 430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2 086 430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1 535 226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4 122 709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2 531 938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2 469 604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2 469 604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1 462 180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1 462 180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872 602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10 441 812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5 069 258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3 997 128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1 047 271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2 949 857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629 030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3 194 341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3 194 341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2 178 213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2 178 213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2 045 257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2 326 283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2 233 119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2 233 119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1 453 435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1 095 287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1 085 756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3228"/>
        <w:gridCol w:w="46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-5 767 457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5 767 457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5 960 250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5 960 250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5 960 250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5 960 250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1728"/>
        <w:gridCol w:w="5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146 988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146 988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