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1276" w14:textId="0381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2019 года № 54-233 "О бюджете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14 сентября 2020 года № 62-262. Зарегистрировано Департаментом юстиции Алматинской области 16 сентября 2020 года № 5663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2020-2022 годы" от 27 декабря 2019 года № 54-233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приложению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38 485 767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6 986 886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32 055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656 910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30 809 916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769 170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769 037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133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30 040 746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16 146 079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5 564 947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8 329 720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43 661 384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80 657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118 294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37 637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5 256 274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5 256 274 тысячи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сентября 2020 года № 62-262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54-233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38 485 767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6 986 886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1 769 870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2 897 908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2 897 908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1 468 300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656 910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30 809 916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30 040 746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30 040 746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55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43 661 384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2 604 699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2 226 395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22 564 588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2 629 562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17 758 760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16 421 470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16 206 615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2 126 660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1 573 656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3 961 833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2 531 938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1 306 304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9 968 441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5 328 058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4 263 019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3 215 748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621 939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2 225 003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1 139 025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2 287 461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2 333 057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2 236 936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1 548 229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3228"/>
        <w:gridCol w:w="46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-5 256 274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5 256 274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1728"/>
        <w:gridCol w:w="5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339 780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