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88a8" w14:textId="15f8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10 января 2020 года № 55-235 "О бюджетах города Талгар и сельских округов Талгарского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30 сентября 2020 года № 63-265. Зарегистрировано Департаментом юстиции Алматинской области 8 октября 2020 года № 5701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2020-2022 годы" от 10 января 2020 года № 55-235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710 077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652 347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57 730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57 730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787 162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77 085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77 085 тысяч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114 005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88 493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25 512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25 512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127 013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13 008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13 008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2020-2022 годы, согласно приложениям 16, 17 и 18 к настоящему решению соответственно, в том числе на 2020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131 572 тысячи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93 183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38 389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38 389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138 372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6 800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6 800 тысяч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2020-2022 годы, согласно приложениям 19, 20 и 21 к настоящему решению соответственно, в том числе на 2020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87 337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67 204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20 133 тысячи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20 133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95 911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8 574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8 574 тысячи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80 977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58 600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22 377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22 377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86 773 тысячи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5 796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5 797 тысяч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267 374 тысячи тенге, в том числе: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205 475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61 899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61 899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299 578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32 204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32 204 тысячи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163 689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135 160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28 529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28 529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186 939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23 250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23 250 тысяч тенге.".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сентября 2020 года № 63-265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55-235</w:t>
            </w:r>
          </w:p>
        </w:tc>
      </w:tr>
    </w:tbl>
    <w:bookmarkStart w:name="z12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2020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сентября 2020 года № 63-265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3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сентября 2020 года № 63-265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4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сентября 2020 года № 63-265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5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сентября 2020 года № 63-265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5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сентября 2020 года № 63-265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6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сентября 2020 года № 63-265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7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