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b885" w14:textId="400b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10 января 2020 года № 55-235 "О бюджетах города Талгар и сельских округов Талгарского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27 ноября 2020 года № 66-278. Зарегистрировано Департаментом юстиции Алматинской области 3 декабря 2020 года № 5791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2020-2022 годы" от 10 января 2020 года № 55-235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687 526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582 898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104 209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104 209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764 611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77 085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77 085 тысяч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119 760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88 445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31 267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31 267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132 768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13 008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13 008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2020-2022 годы, согласно приложениям 7, 8 и 9 к настоящему решению соответственно, в том числе на 2020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149 684 тысячи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97 980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51 704 тысячи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51 704 тысячи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165 617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15 933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15 933 тысячи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2020-2022 годы, согласно приложениям 10, 11 и 12 к настоящему решению соответственно, в том числе на 2020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160 492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135 167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25 325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25 325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170 974 тысячи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10 482 тысячи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10 482 тысячи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2020-2022 годы, согласно приложениям 13, 14 и 15 к настоящему решению соответственно, в том числе на 2020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31 835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18 870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12 965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12 965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33 778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1 943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1 943 тысячи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139 904 тысячи тенге, в том числе: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93 103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46 722 тысячи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46 722 тысячи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146 704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6 800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6 800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Кайнарского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81 652 тысячи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58 600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23 052 тысячи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23 052 тысячи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87 448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5 796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5 796 тысяч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2020-2022 годы, согласно приложениям 25, 26 и 27 к настоящему решению соответственно, в том числе на 2020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51 687 тысяч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25 244 тысячи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26 373 тысячи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26 373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59 099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7 412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7 412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2020-2022 годы, согласно приложениям 28, 29 и 30 к настоящему решению соответственно, в том числе на 2020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275 597 тысяч тенге, в том числе: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189 628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254 тысячи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85 715 тысяч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85 715 тысяч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307 801 тысяча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32 204 тысячи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32 204 тысячи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2020-2022 годы, согласно приложениям 31, 32 и 33 к настоящему решению соответственно, в том числе на 2020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169 584 тысячи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135 131 тысяча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34 424 тысячи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34 424 тысячи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192 834 тысячи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23 250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23 250 тысяч тенге.".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10 января 2020 года № 55-235</w:t>
            </w:r>
          </w:p>
        </w:tc>
      </w:tr>
    </w:tbl>
    <w:bookmarkStart w:name="z173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687 526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341 817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314 202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8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88 445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132 768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8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149 684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97 980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19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160 492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86 101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76 588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2020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0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2020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63 557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1080"/>
        <w:gridCol w:w="1677"/>
        <w:gridCol w:w="1080"/>
        <w:gridCol w:w="4346"/>
        <w:gridCol w:w="3880"/>
      </w:tblGrid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- 6 800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1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2020 год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35 441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"/>
        <w:gridCol w:w="1080"/>
        <w:gridCol w:w="1677"/>
        <w:gridCol w:w="1080"/>
        <w:gridCol w:w="4346"/>
        <w:gridCol w:w="3880"/>
      </w:tblGrid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- 8 574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2020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58 600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2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1215"/>
        <w:gridCol w:w="1887"/>
        <w:gridCol w:w="1216"/>
        <w:gridCol w:w="3466"/>
        <w:gridCol w:w="4249"/>
      </w:tblGrid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51 687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16 574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1107"/>
        <w:gridCol w:w="1719"/>
        <w:gridCol w:w="1107"/>
        <w:gridCol w:w="4455"/>
        <w:gridCol w:w="3669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1539"/>
        <w:gridCol w:w="2388"/>
        <w:gridCol w:w="1539"/>
        <w:gridCol w:w="1967"/>
        <w:gridCol w:w="452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3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2020 год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275 597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189 628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112 032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98 251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95 912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ноября 2020 года № 66-278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55-235</w:t>
            </w:r>
          </w:p>
        </w:tc>
      </w:tr>
    </w:tbl>
    <w:bookmarkStart w:name="z24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"/>
        <w:gridCol w:w="1152"/>
        <w:gridCol w:w="1788"/>
        <w:gridCol w:w="1152"/>
        <w:gridCol w:w="3286"/>
        <w:gridCol w:w="4669"/>
      </w:tblGrid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169 584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135 131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  <w:tr>
        <w:trPr>
          <w:trHeight w:val="30" w:hRule="atLeast"/>
        </w:trPr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"/>
        <w:gridCol w:w="1055"/>
        <w:gridCol w:w="1637"/>
        <w:gridCol w:w="1055"/>
        <w:gridCol w:w="4243"/>
        <w:gridCol w:w="4078"/>
      </w:tblGrid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1439"/>
        <w:gridCol w:w="2234"/>
        <w:gridCol w:w="1439"/>
        <w:gridCol w:w="1840"/>
        <w:gridCol w:w="5032"/>
      </w:tblGrid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