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df3b" w14:textId="483d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Талгарского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28 декабря 2020 года № 69-281. Зарегистрировано Департаментом юстиции Алматинской области 11 января 2021 года № 5864.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16 555 781 тысяча тенге, в том числе: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3 957 615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1 796 812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10 773 099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16 796 806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40 241 тысяча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80 008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 5) дефицит (профицит) бюджета – -281 266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281 266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830 008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1 251 313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702 571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Талгарского районного маслихата Алматинской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14-47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2021 год объемы бюджетных изьятий из бюджетов города районного значения, сельских округов в районный бюджет в сумме 788 637 тысяч тенге, в том числе: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Талгар город 375 976 тысяч тенге;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Алатауский сельский округ 37 826 тысяч тенге;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Белбулакский сельский округ 50 714 тысяч тенге;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Бесагашский сельский округ 67 980 тысяч тенге;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Гулдалинский сельский округ 38 873 тысячи тенге;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Кендалинский сельский округ 24 406 тысяч тенге;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Кайнарский сельский округ 13 033 тысячи тенге;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98 343 тысячи тенге;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Туздыбастауский сельский округ 81 486 тысяч тенге.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предусмотрены целевые текущие трансферты бюджетам города районного значения, сельских округов, в том числе на: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населенных пунктов;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сельских округах;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акимов сельских округов.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определяется на основании постановления акимата Талгарского района.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2021 год в сумме 98 585 тысяч тенге.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Куракпаев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2020 года № 69-281</w:t>
            </w:r>
          </w:p>
        </w:tc>
      </w:tr>
    </w:tbl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Талгарского районного маслихата Алматинской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14-47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969"/>
        <w:gridCol w:w="3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16 555 781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3 957 615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1 987 237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1 987 237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1 331 315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1 330 234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578 663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259 276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1 796 812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1 236 522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1 236 522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10 773 099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793 132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793 132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9 979 967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9 979 967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5558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16 796 806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3 613 253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2 899 824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4 877 123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3 048 894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1 430 274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823 982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606 292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971 721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971 721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777 821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958 181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958 181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2 603 519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2 603 519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2 603 519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2 507 905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845"/>
        <w:gridCol w:w="845"/>
        <w:gridCol w:w="845"/>
        <w:gridCol w:w="5609"/>
        <w:gridCol w:w="3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-281 266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1887"/>
        <w:gridCol w:w="59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702 571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702 571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1 251 292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№ 69-281 </w:t>
            </w:r>
          </w:p>
        </w:tc>
      </w:tr>
    </w:tbl>
    <w:bookmarkStart w:name="z5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8 499 381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4 177 382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1 450 386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659 410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3 593 984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3 593 984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8 499 381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3 783 287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1 525 340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1 525 340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985 967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3 059 199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1 862 919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1 760 837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853 476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907 361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845"/>
        <w:gridCol w:w="845"/>
        <w:gridCol w:w="845"/>
        <w:gridCol w:w="5609"/>
        <w:gridCol w:w="3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806"/>
        <w:gridCol w:w="4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-79 684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2020 года № 69-281</w:t>
            </w:r>
          </w:p>
        </w:tc>
      </w:tr>
    </w:tbl>
    <w:bookmarkStart w:name="z5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7 634 019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3 379 813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1 095 122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1 095 122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889 060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889 060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659 410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3 526 191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3 526 191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7 634 019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3 546 779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1 955 073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1 955 073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1 955 073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978 770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2 710 522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1 778 539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1 675 927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1 225 927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693 619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684 475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684 475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684 475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845"/>
        <w:gridCol w:w="845"/>
        <w:gridCol w:w="845"/>
        <w:gridCol w:w="5609"/>
        <w:gridCol w:w="3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806"/>
        <w:gridCol w:w="4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-85 656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