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95fc" w14:textId="88f9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Уйгурского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10 января 2020 года № 6-60-347. Зарегистрировано Департаментом юстиции Алматинской области 20 января 2020 года № 5415.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Шонжынского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394990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63543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331447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112189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219258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420443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25453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25453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Сумбинского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39154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33757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25032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Киргизсайского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23872 тысячи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20264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23873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Больше Аксуского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34155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28343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28123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Аватского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24525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19513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19363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Тиирменского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2"/>
    <w:bookmarkStart w:name="z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42034 тысячи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36710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10105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Актамского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4"/>
    <w:bookmarkStart w:name="z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25265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21368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20743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Дардамтинского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6"/>
    <w:bookmarkStart w:name="z10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46776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36854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Кетпенского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8"/>
    <w:bookmarkStart w:name="z1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27891 тысяча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23819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27894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Мало-Диханского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0"/>
    <w:bookmarkStart w:name="z1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28351 тысяча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24389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Калжатского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2"/>
    <w:bookmarkStart w:name="z1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31080 тысяч тенге,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26088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32581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Бахарского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4"/>
    <w:bookmarkStart w:name="z1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79382 тысячи тенге,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74280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50640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Таскарасуского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6"/>
    <w:bookmarkStart w:name="z1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38599 тысяч тенге,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33507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40101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1502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Шарынского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8"/>
    <w:bookmarkStart w:name="z1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58386 тысяч тенге,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49674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1191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30"/>
    <w:bookmarkStart w:name="z1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января 2020 года № 6-60-347</w:t>
            </w:r>
          </w:p>
        </w:tc>
      </w:tr>
    </w:tbl>
    <w:bookmarkStart w:name="z19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2020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</w:p>
        </w:tc>
      </w:tr>
    </w:tbl>
    <w:bookmarkStart w:name="z20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778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</w:p>
        </w:tc>
      </w:tr>
    </w:tbl>
    <w:bookmarkStart w:name="z21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778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21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2020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22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23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24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2020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2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2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2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2020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28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28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29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2020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30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2021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6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31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32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2020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892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33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2021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34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2022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6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35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2020 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1"/>
        <w:gridCol w:w="711"/>
        <w:gridCol w:w="5929"/>
        <w:gridCol w:w="3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35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36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2022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37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2020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8"/>
        <w:gridCol w:w="728"/>
        <w:gridCol w:w="728"/>
        <w:gridCol w:w="6075"/>
        <w:gridCol w:w="3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85"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38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2021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8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3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2022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1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4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2020 год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1"/>
        <w:gridCol w:w="711"/>
        <w:gridCol w:w="5929"/>
        <w:gridCol w:w="3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теңге)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41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2021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5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42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2022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районноо значения, села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бюджетныхкредито, выданных из государственного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получаеые местным исполнительным органо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43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2020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44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2021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44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45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2020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88"/>
        <w:gridCol w:w="5771"/>
        <w:gridCol w:w="21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46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2021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47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2022 год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4"/>
        <w:gridCol w:w="1970"/>
        <w:gridCol w:w="1244"/>
        <w:gridCol w:w="3680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16"/>
        <w:gridCol w:w="831"/>
        <w:gridCol w:w="1805"/>
        <w:gridCol w:w="1805"/>
        <w:gridCol w:w="3763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3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8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70"/>
        <w:gridCol w:w="2486"/>
        <w:gridCol w:w="1570"/>
        <w:gridCol w:w="3877"/>
        <w:gridCol w:w="2797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4"/>
        <w:gridCol w:w="494"/>
        <w:gridCol w:w="494"/>
        <w:gridCol w:w="494"/>
        <w:gridCol w:w="5304"/>
        <w:gridCol w:w="502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5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2"/>
        <w:gridCol w:w="1920"/>
        <w:gridCol w:w="1920"/>
        <w:gridCol w:w="5087"/>
        <w:gridCol w:w="2161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9"/>
        <w:gridCol w:w="890"/>
        <w:gridCol w:w="1932"/>
        <w:gridCol w:w="1932"/>
        <w:gridCol w:w="4551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48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2020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года№ 6-60-347</w:t>
            </w:r>
          </w:p>
        </w:tc>
      </w:tr>
    </w:tbl>
    <w:bookmarkStart w:name="z49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2021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50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2022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51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2020 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Уйгурского районного маслихата Алматинской области от 26.16.2020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52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2021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53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2022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6-60-347</w:t>
            </w:r>
          </w:p>
        </w:tc>
      </w:tr>
    </w:tbl>
    <w:bookmarkStart w:name="z5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2020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Уйгурского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</w:p>
        </w:tc>
      </w:tr>
    </w:tbl>
    <w:bookmarkStart w:name="z54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2021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</w:p>
        </w:tc>
      </w:tr>
    </w:tbl>
    <w:bookmarkStart w:name="z55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2022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