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f17f" w14:textId="ca6f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10 января 2020 года № 6-60-347 "О бюджетах сельских округов Уйгурского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20 апреля 2020 года № 6-64-369. Зарегистрировано Департаментом юстиции Алматинской области 28 апреля 2020 года № 5502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бюджетах сельских округов Уйгурского района на 2020-2022 годы" от 10 января 2020 года № 6-60-347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Шонжынского сельского округа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331484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63543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267941 тысяча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48683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219258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345514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14030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14030 тысяч тенге";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Сумбинского сельского округа на 2020-2022 годы согласно приложениям 4, 5, 6 к настоящему решению соответственно, в том числе на 2020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38489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5397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33092 тысячи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8060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25032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38493 тысяча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тысяча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тысяча тенге";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Киргизсайского сельского округа на 2020-2022 годы согласно приложениям 7, 8, 9 к настоящему решению соответственно, в том числе на 2020 год в следующих объемах: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23261 тысяча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2997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20264 тысячи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20264 тысячи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23262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Больше Аксуского сельского округа на 2020-2022 годы согласно приложениям 10, 11, 12 к настоящему решению соответственно, в том числе на 2020 год в следующих объемах: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33935 тысяч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5812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28123 тысячи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28123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33939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тысячи тенге";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Аватского сельского округа на 2020-2022 годы согласно приложениям 13, 14, 15 к настоящему решению соответственно, в том числе на 2020 год в следующих объемах: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24375 тысяч тенге, в том числе: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5012 тысячи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19363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19363 тысячи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24376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тенге";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Тиирменского сельского округа на 2020-2022 годы согласно приложениям 16, 17, 18 к настоящему решению соответственно, в том числе на 2020 год в следующих объемах: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41884 тысячи тенге, в том числе: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5324 тысячи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36560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12562 тысячи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23998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49389 тысячи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7505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7505 тысяч тенге";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Актамского сельского округа на 2020-2022 годы согласно приложениям 19, 20, 21 к настоящему решению соответственно, в том числе на 2020 год в следующих объемах: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24640 тысяч тенге, в том числе: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3897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20743 тысячи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20743 тысячи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24641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тенге";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Дардамтинского сельского округа на 2020-2022 годы согласно приложениям 22, 23, 24 к настоящему решению соответственно, в том числе на 2020 год в следующих объемах: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42775 тысяч тенге, в том числе: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9922 тысячи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32853 тысяч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7584 тысячи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25269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42779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тысячи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тысячи тенге";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Кетпенского сельского округа на 2020-2022 годы согласно приложениям 25, 26, 27 к настоящему решению соответственно, в том числе на 2020 год в следующих объемах: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27891 тысяча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4072 тысячи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23819 тысяч тенге, в том числе: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23819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27894 тысячи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тысяча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тысяча тенге";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Мало-Диханского сельского округа на 2020-2022 годы согласно приложениям 28, 29, 30 к настоящему решению соответственно, в том числе на 2020 год в следующих объемах: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27521 тысяча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3962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23559 тысяч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23559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27521 тысяча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тенге";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Калжатского сельского округа на 2020-2022 годы согласно приложениям 31, 32, 33 к настоящему решению соответственно, в том числе на 2020 год в следующих объемах: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31080 тысяч тенге, в том числе: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4992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26088 тысяча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4876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21212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31081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тенге";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Бахарского сельского округа на 2020-2022 годы согласно приложениям 34, 35, 36 к настоящему решению соответственно, в том числе на 2020 год в следующих объемах: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73602 тысячи тенге, в том числе: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5102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68500 тысяч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44860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23640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73759 тысячи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157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157 тысяч тенге";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Таскарасуского сельского округа на 2020-2022 годы согласно приложениям 37, 38, 39 к настоящему решению соответственно, в том числе на 2020 год в следующих объемах: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30599 тысяч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5092 тысячи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25507 тысяч тенге, в том числе: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6048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19459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30601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тенге";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Шарынского сельского округа на 2020-2022 годы согласно приложениям 40, 41, 42 к настоящему решению соответственно, в том числе на 2020 год в следующих объемах: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55182 тысячи тенге, в том числе: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8712 тысячи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46470 тысяч тенге, в том числе: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23354 тысячи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23116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55185 тысячи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тысяча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тысяча тенге".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2020 года.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6-64-369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6-60-347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2020-2022 годы"</w:t>
            </w:r>
          </w:p>
        </w:tc>
      </w:tr>
    </w:tbl>
    <w:bookmarkStart w:name="z20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2020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182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83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892"/>
        <w:gridCol w:w="3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4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6-64-369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21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2020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18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7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8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20 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6-64-369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23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2020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19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  <w:bookmarkEnd w:id="191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20 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6-64-369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24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2020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  <w:bookmarkEnd w:id="193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20 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6-64-369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26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2020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5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5"/>
        <w:gridCol w:w="4731"/>
      </w:tblGrid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20 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6-64-369</w:t>
            </w:r>
          </w:p>
        </w:tc>
      </w:tr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Уйгурского района на 2020-2022 годы"</w:t>
            </w:r>
          </w:p>
        </w:tc>
      </w:tr>
    </w:tbl>
    <w:bookmarkStart w:name="z27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2020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19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8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5"/>
        <w:gridCol w:w="4731"/>
      </w:tblGrid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20 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6-64-369</w:t>
            </w:r>
          </w:p>
        </w:tc>
      </w:tr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28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2020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0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1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1"/>
        <w:gridCol w:w="711"/>
        <w:gridCol w:w="5929"/>
        <w:gridCol w:w="3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02"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5"/>
        <w:gridCol w:w="4731"/>
      </w:tblGrid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6-64-369</w:t>
            </w:r>
          </w:p>
        </w:tc>
      </w:tr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30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2020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0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5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28"/>
        <w:gridCol w:w="728"/>
        <w:gridCol w:w="728"/>
        <w:gridCol w:w="6075"/>
        <w:gridCol w:w="33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06"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5"/>
        <w:gridCol w:w="4731"/>
      </w:tblGrid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6-64-369</w:t>
            </w:r>
          </w:p>
        </w:tc>
      </w:tr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31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2020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0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27891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4072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9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1"/>
        <w:gridCol w:w="711"/>
        <w:gridCol w:w="5929"/>
        <w:gridCol w:w="3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  <w:bookmarkEnd w:id="210"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теңге)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5"/>
        <w:gridCol w:w="4731"/>
      </w:tblGrid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6-64-369</w:t>
            </w:r>
          </w:p>
        </w:tc>
      </w:tr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33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2020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1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3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5"/>
        <w:gridCol w:w="4731"/>
      </w:tblGrid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6-64-369</w:t>
            </w:r>
          </w:p>
        </w:tc>
      </w:tr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347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2020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5"/>
        <w:gridCol w:w="4731"/>
      </w:tblGrid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6-64-369</w:t>
            </w:r>
          </w:p>
        </w:tc>
      </w:tr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360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2020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5"/>
        <w:gridCol w:w="4731"/>
      </w:tblGrid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6-64-369</w:t>
            </w:r>
          </w:p>
        </w:tc>
      </w:tr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373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2020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5"/>
        <w:gridCol w:w="4731"/>
      </w:tblGrid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20 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6-64-369</w:t>
            </w:r>
          </w:p>
        </w:tc>
      </w:tr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388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2020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