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8530" w14:textId="6188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Уйгурского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5 июня 2020 года № 6-65-373. Зарегистрировано Департаментом юстиции Алматинской области 17 июня 2020 года № 5543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Уйгурского района согласно приложению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следующие решения Уйгурского районного маслихата: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 предоставлении социальной помощи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 Уйгурского района" от 03 ноября 2014 года № 39-2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2951</w:t>
      </w:r>
      <w:r>
        <w:rPr>
          <w:rFonts w:ascii="Times New Roman"/>
          <w:b w:val="false"/>
          <w:i w:val="false"/>
          <w:color w:val="000000"/>
          <w:sz w:val="28"/>
        </w:rPr>
        <w:t>, опубликован 09 января 2015 года в информационно-правовой системе "Әділет");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предоставлении единовременной социальной помощи на приобретение топлива специалистам государственных организаций сферы здравоохранения, социального обеспечения, образования, культуры и спорта, работающим и проживающим в сельской местности по Уйгурскому району" от 24 августа 2011 года № 51-2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2-19-119</w:t>
      </w:r>
      <w:r>
        <w:rPr>
          <w:rFonts w:ascii="Times New Roman"/>
          <w:b w:val="false"/>
          <w:i w:val="false"/>
          <w:color w:val="000000"/>
          <w:sz w:val="28"/>
        </w:rPr>
        <w:t>, опубликован 01 октября 2011 года в газете "Іле өңірі-Или тәвәси" №37 (1029)).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Уйгурского районного маслихата "По вопросам социальной защиты населения, трудоустройства, образования, здравоохранения, культуры, языка, религии и по делам молодежи".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6-65-373 от 5 июня 2020 года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Уйгурского района</w:t>
      </w:r>
    </w:p>
    <w:bookmarkEnd w:id="7"/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(далее–социальная поддержка) за счет бюджетных средств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Уйгурского района (далее–специалисты).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органом–государственным учреждением "Отдел занятости и социальных программ Уйгурского района".</w:t>
      </w:r>
    </w:p>
    <w:bookmarkEnd w:id="10"/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истребований заявлений, на основании списков, утвержденных акиматами сельских округов по предоставлению государственных организаций здравоохранения, социального обеспечения, образования, культуры, спорта и ветеринарии.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поддержки производится через банки второго уровня, с которыми в установленном законодательством порядке заключен договор для зачисления сумм на лицевые счета специалистов, на основании представленных уполномоченным органом ведомостей.</w:t>
      </w:r>
    </w:p>
    <w:bookmarkEnd w:id="13"/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5 (пять) месячных расчетных показателей.</w:t>
      </w:r>
    </w:p>
    <w:bookmarkEnd w:id="15"/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поддержки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прекращается в случаях: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выезда получателя на постоянное проживание за пределы Уйгурского района. 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поддержки прекращается с месяца наступления указанных обстоятельств.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или ином порядке установленном законодательством Республики Казахстан.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