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951c" w14:textId="1d09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27 декабря 2019 года № 6-59-340 "О бюджете Уйгурского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8 сентября 2020 года № 6-68-392. Зарегистрировано Департаментом юстиции Алматинской области 16 сентября 2020 года № 5661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2020-2022 годы" от 27 декабря 2019 года № 6-59-340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13 309 218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1 986 047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17 835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26 370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11 278 966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7 691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5 914 298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263 473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5 093 504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14 829 061 тысяча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82 502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111 342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28 840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1 602 345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1 602 345 тысяч тенге".".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сентября 2020 года № 6-68-392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6-59-340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13 309 218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1 430 765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11 278 966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14 829 061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8 517 889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7 116 634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7 031 796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7 031 796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1 234 963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1 234 963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1 234 963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1 320 185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пассажирского транспорта и автомобильных дорог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2175"/>
        <w:gridCol w:w="2300"/>
        <w:gridCol w:w="5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-1 602 345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1 602 345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