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4157" w14:textId="0144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10 января 2020 года № 6-60-347 "О бюджетах сельских округов Уйгурского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Уйгуркского районного маслихата Алматинской области от 26 ноября 2020 года № 6-72-409. Зарегистрировано Департаментом юстиции Алматинской области 27 ноября 2020 года № 5777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бюджетах сельских округов Уйгурского района на 2020-2022 годы" от 10 января 2020 года № 6-60-347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Шонжынского сельского округа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394990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63543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331447 тысяч тенге, в том числе: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112189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219258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420443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25453 тысячи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25453 тысячи тенге.";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Сумбинского сельского округа на 2020-2022 годы согласно приложениям 4, 5, 6 к настоящему решению соответственно, в том числе на 2020 год в следующих объемах: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39154 тысячи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5397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33757 тысяч тенге,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8725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25032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39558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404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404 тысячи тенге.";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Киргизсайского сельского округа на 2020-2022 годы согласно приложениям 7, 8, 9 к настоящему решению соответственно, в том числе на 2020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23872 тысячи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2997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20875 тысяч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611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20264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23873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Больше Аксуского сельского округа на 2020-2022 годы согласно приложениям 10, 11, 12 к настоящему решению соответственно, в том числе на 2020 год в следующих объемах: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34155 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5812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28343 тысячи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28123 тысячи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34159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тысячи тенге.";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Аватского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24525 тысяч тенге, в том числе: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5012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19513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19363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25426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901 тысяча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901 тысяча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Тиирменского сельского округа на 2020-2022 годы согласно приложениям 16, 17, 18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42034 тысячи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5324 тысячи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36710 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12712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23998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52139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10105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10105 тысяч тенге.";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Актамского сельского округа на 2020-2022 годы согласно приложениям 19, 20, 21 к настоящему решению соответственно, в том числе на 2020 год в следующих объемах: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25265 тысяч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3897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21368 тысяч тенге, в том числе: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625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20743 тысячи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25266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Дардамтинского сельского округа на 2020-2022 годы согласно приложениям 22, 23, 24 к настоящему решению соответственно, в том числе на 2020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46776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9922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36854 тысячи тенге, в том числе: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11585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25269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47780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1004 тысячи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1004 тысячи тенге.";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Кетпенского сельского округа на 2020-2022 годы согласно приложениям 25, 26, 27 к настоящему решению соответственно, в том числе на 2020 год в следующих объемах: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27891 тысяча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4072 тысячи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23819 тысяч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23819 тысяч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27894 тысячи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тысячи тенге.";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Мало-Диханского сельского округа на 2020-2022 годы согласно приложениям 28, 29, 30 к настоящему решению соответственно, в том числе на 2020 год в следующих объемах: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28351 тысяча тенге, в том числе: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3962 тысячи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24389 тысяч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830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23559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28351 тысяча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Калжатского сельского округа на 2020-2022 годы согласно приложениям 31, 32, 33 к настоящему решению соответственно, в том числе на 2020 год в следующих объемах: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31080 тысяч тенге, в том числе: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4992 тысячи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26088 тысяч тенге, в том числе: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4876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21212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32581 тысяча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1501 тысяча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1501 тысяча тенге.";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Бахарского сельского округа на 2020-2022 годы согласно приложениям 34, 35, 36 к настоящему решению соответственно, в том числе на 2020 год в следующих объемах: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79382 тысячи тенге, в том числе: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5102 тысячи тенге;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74280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50640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23640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79539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157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157 тысяч тенге.";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Таскарасуского сельского округа на 2020-2022 годы согласно приложениям 37, 38, 39 к настоящему решению соответственно, в том числе на 2020 год в следующих объемах: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38599 тысяч тенге, в том числе: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5092 тысячи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33507 тысяч тенге, в том числе: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14048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19459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40101 тысяча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1502 тысячи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1502 тысячи тенге.";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Шарынского сельского округа на 2020-2022 годы согласно приложениям 40, 41, 42 к настоящему решению соответственно, в том числе на 2020 год в следующих объемах: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58386 тысяч тенге, в том числе: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8712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49674 тысячи тенге, в том числе: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26558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23116 тысяч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59577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1191 тысяча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1191 тысяча тенге.".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Болатұлы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ноября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6-60-347</w:t>
            </w:r>
          </w:p>
        </w:tc>
      </w:tr>
    </w:tbl>
    <w:bookmarkStart w:name="z20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Шонжынского сельского округа на 2020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Уйгурского районного маслихата от 26 ноября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Уйгурского районного маслихата от 10 января 2020 года № 6-60-347 </w:t>
            </w:r>
          </w:p>
        </w:tc>
      </w:tr>
    </w:tbl>
    <w:bookmarkStart w:name="z37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2020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3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Уйгурского районного маслихата от 10 января 2020 года № 6-60-347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 маслихата от 10 января 2020 года № 6-60-347</w:t>
            </w:r>
          </w:p>
        </w:tc>
      </w:tr>
    </w:tbl>
    <w:bookmarkStart w:name="z40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 Аксуского сельского округа на 2020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 маслихата от 10 января 2020 года № 6-60-347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 Аватского  сельского округа  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 маслихата от 10 января 2020 года № 6-60-347</w:t>
            </w:r>
          </w:p>
        </w:tc>
      </w:tr>
    </w:tbl>
    <w:bookmarkStart w:name="z423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Тиирменского сельского округа на 2020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892"/>
        <w:gridCol w:w="3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 маслихата от 10 января 2020 года № 6-60-347</w:t>
            </w:r>
          </w:p>
        </w:tc>
      </w:tr>
    </w:tbl>
    <w:bookmarkStart w:name="z43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2020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1"/>
        <w:gridCol w:w="711"/>
        <w:gridCol w:w="5929"/>
        <w:gridCol w:w="3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05"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Уйгурского районного маслихата от 26 ноября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Уйгурского районного маслихата от 10 января 2020 года № 6-60-347 </w:t>
            </w:r>
          </w:p>
        </w:tc>
      </w:tr>
    </w:tbl>
    <w:bookmarkStart w:name="z45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2020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28"/>
        <w:gridCol w:w="728"/>
        <w:gridCol w:w="728"/>
        <w:gridCol w:w="6075"/>
        <w:gridCol w:w="33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09"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Уйгурского районного маслихата от 26 ноября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Уйгурского районного маслихата от 10 января 2020 года № 6-60-347 </w:t>
            </w:r>
          </w:p>
        </w:tc>
      </w:tr>
    </w:tbl>
    <w:bookmarkStart w:name="z46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2020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711"/>
        <w:gridCol w:w="711"/>
        <w:gridCol w:w="5929"/>
        <w:gridCol w:w="3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  <w:bookmarkEnd w:id="213"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теңге)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Уйгурского районного маслихата от 26 ноября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Уйгурского районного маслихата от 10 января 2020 года № 6-60-347 </w:t>
            </w:r>
          </w:p>
        </w:tc>
      </w:tr>
    </w:tbl>
    <w:bookmarkStart w:name="z475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Мало-Диханского сельского округа на 2020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Уйгурского районного маслихата от 26 ноября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Уйгурского районного маслихата от 10 января 2020 года № 6-60-347 </w:t>
            </w:r>
          </w:p>
        </w:tc>
      </w:tr>
    </w:tbl>
    <w:bookmarkStart w:name="z486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2020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88"/>
        <w:gridCol w:w="5771"/>
        <w:gridCol w:w="21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общие функции государственного управления</w:t>
            </w:r>
          </w:p>
          <w:bookmarkEnd w:id="22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1"/>
        <w:gridCol w:w="1711"/>
        <w:gridCol w:w="4434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Уйгурского районного маслихата от 26 ноября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Уйгурского районного маслихата от 10 января 2020 года № 6-60-347 </w:t>
            </w:r>
          </w:p>
        </w:tc>
      </w:tr>
    </w:tbl>
    <w:bookmarkStart w:name="z498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2020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800"/>
        <w:gridCol w:w="4665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Уйгурского районного маслихата от 26 ноября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Уйгурского районного маслихата от 10 января 2020 года № 6-60-347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570"/>
        <w:gridCol w:w="1012"/>
        <w:gridCol w:w="1570"/>
        <w:gridCol w:w="4069"/>
        <w:gridCol w:w="3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1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6-72-409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 маслихата от 10 января 2020 года № 6-60-347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Шарынского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