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f33d" w14:textId="7ccf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27 декабря 2019 года № 6-59-340 "О бюджете Уйгурского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9 декабря 2020 года № 6-73-416. Зарегистрировано Департаментом юстиции Алматинской области 11 декабря 2020 года № 5801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2020-2022 годы" от 27 декабря 2019 года № 6-59-340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12 954 034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2 101 754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7 159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41 378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10 803 743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7 691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5 403 290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299 258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5 093 504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14 186 286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106 578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135 418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28 840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1 338 830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1 338 830 тысяч тенге".".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09 декабря 2020 года № 6-73-416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6-59-340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10 803 743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14 186 286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9 028 956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7 446 568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7 446 568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1 029 446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769 281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пассажирского транспорта и автомобильных дорог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2176"/>
        <w:gridCol w:w="2301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