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5151" w14:textId="40b5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Шонжы Шонжынского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Шонжынского сельского округа Уйгурского района Алматинской области от 11 декабря 2020 года № 12-687. Зарегистрировано Департаментом юстиции Алматинской области 20 декабря 2020 года № 5821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Шонжы Шонжынского сельского округа и на основании заключения ономастической комиссии Алматинской области от 24 декабря 2019 года, аким Шонжынского сельского округа Уйгурского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"Транспортная" в улицу "Ақжолтай Тұрдалыұлы Мамбеталиев", улицу "Старый городок" в улицу "Бірлік", улицу "Микрорайон" в улицу "Шаңырақ", улицу "1-ая Транспортная" в улицу "Наурыз", улицу "2-ая Транспортная" в улицу "Өрлеу", улицу "2-ая Қыдырбаева" в улицу "Көктем", улицу "2-ая Маметова" в улицу "Тұран", улицу "2-ая Ажар" в улицу "Береке", улицу "Заводская" в улицу "Заңғар", улицу "2-ая Садыр" в улицу "Жерұйық" в селе Шонжы Шонжынского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Шонжынского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Курбаниязов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