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6c0c" w14:textId="c156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Уйгурского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30 декабря 2020 года № 6-74-431. Зарегистрировано Департаментом юстиции Алматинской области 11 января 2021 года № 5858.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Уйгурский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9 235 024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1 633 558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141 969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7 422 547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9 299 359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71 753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108 510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36 757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136 088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136 088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108 510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36 901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64 479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Уйгурского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7-15-70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районном бюджете на 2021 год объемы бюджетных субвенций, передаваемых из районного бюджета в бюджеты сельских округов, в сумме 342 652 тысячи тенге, в том числе: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Шонжынскому сельскому округу 59 636 тысяч тенге;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Сумбинскому сельскому округу 26 427 тысяч тенге;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Киргизсайскому сельскому округу 19 369 тысяч тенге;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Больше-Аксускому сельскому округу 20 305 тысяч тенге;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Аватскому сельскому округу 19 435 тысяч тенге; 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Тиирменскому сельскому округу 25 372 тысячи тенге; 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Актамскому сельскому округу 20 390 тысяч тенге; 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Дардамтинскому сельскому округу 20 462 тысячи тенге; 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Кетпенскому сельскому округу 22 740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Мало-Деханскому сельскому округу 23 113 тысяч тенге; 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Калжатскому сельскому округу 21 142 тысячи тенге;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Бахарскому сельскому округу 20 135 тысяч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Таскарасускому сельскому округу 19 880 тысяч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Шарынскому сельскому округу 24 246 тысяч тенге.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Уйгурского района.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2021 год в сумме 33 471 тысяча тенге.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Уйгурского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Болатұлы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Қожағұл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2020 года № 6-74-431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Уйгурского районного маслихата Алматинской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7-15-70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9 235 024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1 633 558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1 588 183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7 422 547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7 421 175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7 421 175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9 299 359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407 868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1 650 557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792 265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1 257 268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714 005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621 096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4 675 548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4 675 548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4 675 548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4 298 547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-136 038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136 038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108 510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2020 года № 6-74-431</w:t>
            </w:r>
          </w:p>
        </w:tc>
      </w:tr>
    </w:tbl>
    <w:bookmarkStart w:name="z6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3 938 476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3 781 493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53 630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316 511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1791"/>
        <w:gridCol w:w="3489"/>
        <w:gridCol w:w="3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Уйгурского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30 декабря 2020 года № 6-74-431</w:t>
            </w:r>
          </w:p>
        </w:tc>
      </w:tr>
    </w:tbl>
    <w:bookmarkStart w:name="z7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3 872 323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1 603 783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732 437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816 619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445 699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779 450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765 487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320 026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359 448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37"/>
        <w:gridCol w:w="837"/>
        <w:gridCol w:w="3571"/>
        <w:gridCol w:w="3461"/>
        <w:gridCol w:w="2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1791"/>
        <w:gridCol w:w="3489"/>
        <w:gridCol w:w="3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