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96f2" w14:textId="fbe9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и присвоении наименований новым улицам в селе Калжат Калжатского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Калжатского сельского округа Уйгурского района Алматинской области от 18 сентября 2020 года № 27. Зарегистрировано Департаментом юстиции Алматинской области 23 сентября 2020 года № 5667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Калжат Калжатского сельского округа и на основании заключения ономастической комиссии Алматинской области от 24 декабря 2019 года, аким Калжатского сельского округа Уйгурского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"Социализм" в улицу "Бірлік", улицу "Садовая" в улицу "Алмалы" в селе Калжат Калжатского сельского округа.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новым улицам в селе Калжат Калжатского сельского округа "Болашақ", "Жетісу", "Ынтымақ".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Калжатского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Армидинов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