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32db" w14:textId="51f3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17 января 2020 года № 30-107 "О бюджетах сельских округов Кегенского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21 апреля 2020 года № 33-118. Зарегистрировано Департаментом юстиции Алматинской области 28 апреля 2020 года № 5511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Кегенский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решение Кегенского районного маслихата "О бюджетах сельских округов Кегенского района на 2020-2022 годы" от 17 января 2020 года № 30-107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Кегенского сельского округа на 2020-2022 годы согласно приложениям 1, 2, 3 к настоящему решению соответственно, в том числе на 2020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247 476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20 870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226 606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217 953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8 653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258 942 тысячи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11 466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11 466 тысяч тенге;"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Жаланашского сельского округа на 2020-2022 годы согласно приложениям 4, 5, 6 к настоящему решению соответственно, в том числе на 2020 год в следующих объемах: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62 513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10 537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51 976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38 538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13 438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63 661 тысяча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1 148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1 148 тысяч тенге;"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Жылысайского сельского округа на 2020-2022 годы согласно приложениям 7, 8, 9 к настоящему решению соответственно, в том числе на 2020 год в следующих объемах: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27 508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4 507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23 001 тысяча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4 000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19 001 тысяча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27 508 тысяч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тенге;"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2020-2022 годы согласно приложениям 10, 11, 12 к настоящему решению соответственно, в том числе на 2020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25 860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3 826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22 034 тысячи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3 290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18 744 тысячи тенге;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25 860 тысяч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тенге;"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Каркаринского сельского округа на 2020-2022 годы согласно приложениям 13, 14, 15 к настоящему решению соответственно, в том числе на 2020 год в следующих объемах: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23 338 тысяч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3 176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20 162 тысячи тенге, в том числе: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3 030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17 132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23 338 тысяч тенге;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тенге;"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Узынбулакского сельского округа на 2020-2022 годы согласно приложениям 16, 17, 18 к настоящему решению соответственно, в том числе на 2020 год в следующих объемах: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26 359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4 025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22 334 тысячи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4 931 тысяча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17 403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26 359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тенге;"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Шырганакского сельского округа на 2020-2022 годы согласно приложениям 19, 20, 21 к настоящему решению соответственно, в том числе на 2020 год в следующих объемах: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30 816 тысяч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3 960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26 856 тысяч тенге, в том числе: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5 600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21 256 тысяч тенге;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30 816 тысяч тенге;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тенге;"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Тасашинского сельского округа на 2020-2022 годы согласно приложениям 22, 23, 24 к настоящему решению соответственно, в том числе на 2020 год в следующих объемах: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24 153 тысячи тенге, в том числе: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1 901 тысяча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22 252 тысячи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5 920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16 332 тысячи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24 153 тысячи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тенге;"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Болексазского сельского округа на 2020-2022 годы согласно приложениям 25, 26, 27 к настоящему решению соответственно, в том числе на 2020 год в следующих объемах: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21 426 тысяч тенге, в том числе: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1 730 тысяч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19 696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3 249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16 447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21 426 тысяч тенге;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тенге;"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Туюкского сельского округа на 2020-2022 годы согласно приложениям 28, 29, 30 к настоящему решению соответственно, в том числе на 2020 год в следующих объемах: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21 355 тысяч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1 179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20 176 тысяч тенге, в том числе: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2 670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17 506 тысяч тенге; 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21 355 тысяч тенге;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тенге;"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Сатинского сельского округа на 2020-2022 годы согласно приложениям 31, 32, 33 к настоящему решению соответственно, в том числе на 2020 год в следующих объемах: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42 558 тысяч тенге, в том числе: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3 634 тысячи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38 924 тысячи тенге, в том числе: 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24 804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14 120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42 558 тысяч тенге;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тенге;"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Алгабасского сельского округа на 2020-2022 годы согласно приложениям 34, 35, 36 к настоящему решению соответственно, в том числе на 2020 год в следующих объемах: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21 334 тысячи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2 155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19 179 тысячи тенге, в том числе: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3 612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15 567 тысяч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21 334 тысячи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тенге;"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Кегенского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Дарубаева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апреля 2020 года № 33-118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15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2020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апреля 2020 года № 33-118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16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2020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апреля 2020 года № 33-118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17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2020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2"/>
        <w:gridCol w:w="4676"/>
      </w:tblGrid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апреля 2020 года № 33-118</w:t>
            </w:r>
          </w:p>
        </w:tc>
      </w:tr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18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2"/>
        <w:gridCol w:w="4676"/>
      </w:tblGrid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апреля 2020 года № 33-118</w:t>
            </w:r>
          </w:p>
        </w:tc>
      </w:tr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19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2020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2"/>
        <w:gridCol w:w="4676"/>
      </w:tblGrid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апреля 2020 года № 33-118</w:t>
            </w:r>
          </w:p>
        </w:tc>
      </w:tr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20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2020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2"/>
        <w:gridCol w:w="4676"/>
      </w:tblGrid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апреля 2020 года № 33-118</w:t>
            </w:r>
          </w:p>
        </w:tc>
      </w:tr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21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2020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2"/>
        <w:gridCol w:w="4676"/>
      </w:tblGrid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апреля 2020 года № 33-118</w:t>
            </w:r>
          </w:p>
        </w:tc>
      </w:tr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22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Тасашинского сельского округа на 2020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2"/>
        <w:gridCol w:w="4676"/>
      </w:tblGrid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апреля 2020 года № 33-118</w:t>
            </w:r>
          </w:p>
        </w:tc>
      </w:tr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23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Болексазского сельского округа на 2020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2"/>
        <w:gridCol w:w="4676"/>
      </w:tblGrid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апреля 2020 года № 33-118</w:t>
            </w:r>
          </w:p>
        </w:tc>
      </w:tr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23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Туюкского сельского округа на 2020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2"/>
        <w:gridCol w:w="4676"/>
      </w:tblGrid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апреля 2020 года № 33-118</w:t>
            </w:r>
          </w:p>
        </w:tc>
      </w:tr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24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2020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2"/>
        <w:gridCol w:w="4676"/>
      </w:tblGrid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апреля 2020 года № 33-118</w:t>
            </w:r>
          </w:p>
        </w:tc>
      </w:tr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25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