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9107" w14:textId="2be9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17 января 2020 года № 30-107 "О бюджетах сельских округов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19 августа 2020 года № 38-129. Зарегистрировано Департаментом юстиции Алматинской области 20 августа 2020 года № 5623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2020-2022 годы" от 17 января 2020 года № 30-107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296 176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20 870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275 306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266 653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8 653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307 642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11 466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11 466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75 304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64 767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51 329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13 438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76 452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1 148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1 148 тысяч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27 508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4 507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23 001 тысяча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4 000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19 001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28 208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700 тысяч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25 860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3 826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22 034 тысячи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3 290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18 744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25 960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тысяч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23 338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3 176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20 162 тысячи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3 030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17 132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24 237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899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899 тысяч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26 359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22 334 тысячи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4 931 тысяча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17 403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27 694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1 335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1 335 тысяч тенге.".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августа 2020 года № 38-129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августа 2020 года № 38-129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августа 2020 года № 38-129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августа 2020 года № 38-129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1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августа 2020 года № 38-129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2"/>
        <w:gridCol w:w="4676"/>
      </w:tblGrid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августа 2020 года № 38-129</w:t>
            </w:r>
          </w:p>
        </w:tc>
      </w:tr>
      <w:tr>
        <w:trPr>
          <w:trHeight w:val="30" w:hRule="atLeast"/>
        </w:trPr>
        <w:tc>
          <w:tcPr>
            <w:tcW w:w="7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3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