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ce5a" w14:textId="0cbc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17 января 2020 года № 30-107 "О бюджетах сельских округов Кегенского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23 ноября 2020 года № 43-148. Зарегистрировано Департаментом юстиции Алматинской области 26 ноября 2020 года № 5765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бюджетах сельских округов Кегенского района на 2020-2022 годы" от 17 января 2020 года № 30-107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Кегенского сельского округа на 2020-2022 годы согласно приложениям 1, 2, 3 к настоящему решению соответственно, в том числе на 2020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304 537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20 870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283 667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272 857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10 810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316 003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11 466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11 466 тысяч тенге;"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2020-2022 годы согласно приложениям 4, 5, 6 к настоящему решению соответственно, в том числе на 2020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80 624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10 537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70 087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55 849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14 238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81 772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1 148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1 148 тысяч тенге;"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Жылысайского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39 508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4 507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35 001 тысяча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16 000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19 001 тысяча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41 441 тысяча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1 933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1 933 тысяч тенге;"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25 860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3 826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22 034 тысячи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3 290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18 744 тысячи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26 768 тысяч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908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908 тысяч тенге;"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28 512 тысячи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3 176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25 336 тысяч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6 830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18 506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29 411 тысяча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899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899 тысяч тенге;"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Узынбулакского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26 806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4 025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22 781 тысяча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4 931 тысяча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17 850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28 594 тысячи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1 788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1 788 тысяч тенге;"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Шырганакского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31 316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3 960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27 356 тысяч тенге, в том числе: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6 100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21 256 тысяч тенге;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32 315 тысяч тенге;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999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999 тысяч тенге;"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Тасашинского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26 490 тысяч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1 901 тысяча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24 589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7 363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17 226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26 490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Болексазского сельского округа на 2020-2022 годы согласно приложениям 25, 26, 27 к настоящему решению соответственно, в том числе на 2020 год в следующих объемах: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22 698 тысяч тенге, в том числе: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1 730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20 968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3 249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17 719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22 698 тысяч тенге;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Туюкского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24 825 тысяч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1 179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23 646 тысяч тенге, в том числе: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4 770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18 876 тысяч тенге;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24 825 тысяч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Сатинского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49 758 тысяч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3 634 тысячи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46 124 тысячи тенге, в том числе: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24 804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21 320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49 758 тысяч тенге;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Алгабасского сельского округа на 2020-2022 годы согласно приложениям 34, 35, 36 к настоящему решению соответственно, в том числе на 2020 год в следующих объемах: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21 784 тысячи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2 155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19 629 тысячи тенге, в том числе: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3 612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16 017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21 784 тысячи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"17" января 2020 года № 30-107</w:t>
            </w:r>
          </w:p>
        </w:tc>
      </w:tr>
    </w:tbl>
    <w:bookmarkStart w:name="z15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2020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Кегенского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"17" января 2020 года № 30-107</w:t>
            </w:r>
          </w:p>
        </w:tc>
      </w:tr>
    </w:tbl>
    <w:bookmarkStart w:name="z15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Кегенского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"17" января 2020 года № 30-107</w:t>
            </w:r>
          </w:p>
        </w:tc>
      </w:tr>
    </w:tbl>
    <w:bookmarkStart w:name="z15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454"/>
        <w:gridCol w:w="918"/>
        <w:gridCol w:w="7366"/>
        <w:gridCol w:w="2645"/>
        <w:gridCol w:w="9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маслихата от "17" января 2020 года № 30-107</w:t>
            </w:r>
          </w:p>
        </w:tc>
      </w:tr>
    </w:tbl>
    <w:bookmarkStart w:name="z16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Кегенского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Приложение13 к решению Кегенского районного маслихата от "17" января 2020 года № 30-107</w:t>
            </w:r>
          </w:p>
        </w:tc>
      </w:tr>
    </w:tbl>
    <w:bookmarkStart w:name="z16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Кегенского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Кегенского районного маслихата от "17" января 2020 года № 30-107</w:t>
            </w:r>
          </w:p>
        </w:tc>
      </w:tr>
    </w:tbl>
    <w:bookmarkStart w:name="z16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454"/>
        <w:gridCol w:w="918"/>
        <w:gridCol w:w="7366"/>
        <w:gridCol w:w="2645"/>
        <w:gridCol w:w="9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Кегенского районного маслихата от "17" января 2020 года № 30-107</w:t>
            </w:r>
          </w:p>
        </w:tc>
      </w:tr>
    </w:tbl>
    <w:bookmarkStart w:name="z17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2020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Кегенского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Кегенского районного маслихата от "17" января 2020 года № 30-107</w:t>
            </w:r>
          </w:p>
        </w:tc>
      </w:tr>
    </w:tbl>
    <w:bookmarkStart w:name="z17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Кегенского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Кегенского районного маслихата от "17" января 2020 года № 30-107</w:t>
            </w:r>
          </w:p>
        </w:tc>
      </w:tr>
    </w:tbl>
    <w:bookmarkStart w:name="z17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сельского округа на 2020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Кегенского районного маслихата от "17" января 2020 года № 30-107</w:t>
            </w:r>
          </w:p>
        </w:tc>
      </w:tr>
    </w:tbl>
    <w:bookmarkStart w:name="z18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Туюкского сельского округа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"23" ноября 2020 года № 43-148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Кегенского районного маслихата от "17" января 2020 года № 30-107</w:t>
            </w:r>
          </w:p>
        </w:tc>
      </w:tr>
    </w:tbl>
    <w:bookmarkStart w:name="z18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2020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Кегенского районного маслихата от "23" ноября 2020 года № 43-148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Кегенского районного маслихата от "17" января 2020 года № 30-107</w:t>
            </w:r>
          </w:p>
        </w:tc>
      </w:tr>
    </w:tbl>
    <w:bookmarkStart w:name="z18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