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e25173" w14:textId="9e251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 на территории города Шымкент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Шымкент от 30 января 2020 года № 48. Зарегистрировано Департаментом юстиции города Шымкент 31 января 2020 года № 83. Утратило силу постановлением акимата города Шымкент от 4 мая 2020 года № 264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Шымкент от 04.05.2020 № 264 (вводится в действие со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1-1 статьи 10 Закона Республики Казахстан от 10 июля 2002 года "О ветеринарии" и на основании представления территориальной инспекции Комитета ветеринарного контроля и надзора Министерства сельского хозяйства Республики Казахстан по городу Шымкент от 16 января 2020 года № 03-12/46, акимат города Шымкент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ограничительные меры: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город Шымкент, Енбекшинский район, улица Аварийный поселок, дом № 10/3, квартира 8, в связи с выявлением очага заболевания бешенством по улице Аварийный поселок;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город Шымкент, Енбекшинский район, проспект Жибек жолы, дом № 30, квартира 8, в связи с выявлением очага бешенства по проспекту Жибек жолы, дом № 30;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город Шымкент, Енбекшинский район, микрорайон Еламан, Каратюбинское шоссе №670 в связи с выявлением очага бешенства в микрорайоне Еламан;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город Шымкент, Енбекшинский район, микрорайон Елтай, улица Айсауыт, дом № 56 в связи с выявлением очага бешенства по улице Айсауыт.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сельского хозяйства и ветеринарии города Шымкент"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Департаменте юстиции города Шымкент;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течении десяти календарных дней со дня государственной регистрации настоящего постановления, направление его копии на официальное опубликование в периодические печатные издания, распространяемые на территории города Шымкент;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города Шымкент после его официального опубликования.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города Шымкент Б.Парманова.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Айтенов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