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198cb" w14:textId="ec198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Шымкент от 11 декабря 2019 года № 58/506-6с "Об определении перечня социально значимых сообщений по городу 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31 января 2020 года № 60/522-6с. Зарегистрировано Департаментом юстиции города Шымкент 13 февраля 2020 года № 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от 11 декабря 2019 года № 58/506-6с "Об определении перечня социально значимых сообщений по городу Шымкент" (зарегистрировано в Реестре государственной регистрации нормативных правовых актов за № 76, опубликовано в Эталонном контрольном банке нормативных правовых актов 19 декабря 2019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"Маслихат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города Шымкент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Жанабаев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 от 31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60/522-6с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58/506-6с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сообщений по городу Шымкент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2"/>
        <w:gridCol w:w="1836"/>
        <w:gridCol w:w="9112"/>
      </w:tblGrid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маршрута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"Нуртас" – Магазин "Новинка"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"Шанырак" – Улица "Турсынбаева"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"Курсай" - Микрорайон "Айкап"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"Куртаева" - Микрорайон "Лесное хозяйство"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"Достык" – Остановка "Железнодорожный вокзал"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"Ынтымак" – Площадь "Ордабасы" – Остановка "Верхний рынок"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"Казгурт" (Талдыкол) – Микрорайон "Азат"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"Ордабасы" – Микрорайон "Шымкент Сити"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Остановка "Специализированная база" – Микрорайон "Нурсат 3" 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"Алаш" – Микрорайон "Онтустик"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"Сырьевая база" – Микрорайон "Турлан" (дачи)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"Ордабасы" – Микрорайон "Сайрам"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"Казгурт" (кирпичный завод) -Микрорайон "Мирас"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"Текесу" – Площадь "Ордабасы"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"Бадам 2" – Магазин "Радуга"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"Железнодорожный вокзал" – Микрорайон "Айнатас", микрорайон "Елтай", микрорайон "Жыланбузган"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"Жанаталап", микрорайон "Кокбулак", микрорайон "Алтынтобе" – Микрорайон "Акжайык"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"Нуртас" – Микрорайон "Акжар", микрорайон "Актас"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"Шапырашты", микрорайон "Отемис" – Рынок "Акбар"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"Кайнар булак" – Микрорайон "Асар 2" – микрорайон "Достык 2" – Парк "Победа"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"Достык", микрорайон "Асар" – Остановка "Железнодорожный вокзал"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 "Алаш" – Больница "Фосфор"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"Онтустик" – Микрорайон "Коргасын"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"Самал" – остановка "18 микрорайон" – остановка "Центральная поликлиника" (по кольцу)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"Бозарык" – Микрорайон "Туран" – Рынок "Алаш" – Остановка "Железнодорожный вокзал"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"Кокбулак", микрорайон "Жанаталап" – Остановка "Кирпичный завод"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"Мечеть" – Микрорайон "Азат"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"Самал 3" (школа №87) – Микрорайон "Онтустик"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