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539d9" w14:textId="06539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животных на территории города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Шымкент от 11 марта 2020 года № 62/536-6с. Зарегистрировано Департаментом юстиции города Шымкент 18 марта 2020 года № 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Шымкент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животных на территории города Шымкент.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города Шымкент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Жанабаев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Ташкараев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 2020 года № 62/536-6с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животных на территории города Шымкент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Правила внесены изменения на государственном языке, текст на русском языке не меняется решением маслихата города Шымкент от 29.09.2022 </w:t>
      </w:r>
      <w:r>
        <w:rPr>
          <w:rFonts w:ascii="Times New Roman"/>
          <w:b w:val="false"/>
          <w:i w:val="false"/>
          <w:color w:val="ff0000"/>
          <w:sz w:val="28"/>
        </w:rPr>
        <w:t>№ 21/193-VII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содержания животных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1-1 статьи 10 Закона Республики Казахстан от 10 июля 2002 года "О ветеринарии" (далее-Закон) и определяют порядок содержания животных на территории города Шымкент.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применяется на всех физических и юридических лиц, независимо от формы собственности, содержащих животных.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понятия: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сельскохозяйственные животные – культивируемые человеком все виды животных, птиц, рыб и пчел, имеющих непосредственное отношение к сельскохозяйственному производству;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ветеринарная справка – документ об эпизоотической ситуации на территории города Шымкент, выдаваемый ветеринарным врачом специализированной организации, осуществляющей деятельность в области ветеринарии на продукцию и сырье животного происхождения;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ветеринарный паспорт – документ установленной уполномоченным органом формы, выдаваемый в виде электронного документа, в котором в целях учета животных указываются: владелец, вид, пол, масть, возраст (дата рождения), индивидуальный номер животного;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ветеринарные мероприятия - комплекс противоэпизоотических, ветеринарно-санитарных процедур, направленных на предотвращение возникновения, распространения или ликвидацию болезней животных, включая их профилактику, лечение или диагностику; обезвреживание (обеззараживание), изъятие и уничтожение животных, зараженных особо опасными болезнями, представляющими опасность для здоровья животных и человека; повышение продуктивности животных; обеспечение безопасности продукции и сырья животного происхождения, кормов и кормовых добавок, включая идентификацию сельскохозяйственных животных, в целях защиты здоровья животных и человека от заразных болезней, в том числе общих для животных и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дезинсекция – комплекс мероприятий по уничтожению насекомых и других членистоногих;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дезинфекция – комплекс мер по уничтожению возбудителей заразных и незаразных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5-2) дератизация – комплекс мероприятий по истреблению грызунов;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животные – биологические объекты, принадлежащие к фауне: сельскохозяйственные, домашние и дикие животные;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владелец животного – физическое, либо юридическое лицо, которое имеет в собственности или ином владении животное;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идентификация животных – процедура учета животных, включающая присвоение животному индивидуального номера путем биркования, чипирования, маркировки с использованием изделий (средств) идентификации путем внесения сведений о животных в базу данных по идентификации и выдачи ветеринарного паспорта на животное;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содержание животных – действия, совершаемые владельцами животных для сохранения жизни, физического здоровья животных, получения полноценного потомства при соблюдении ветеринарно-санитарных норм, а также для обеспечения общественного порядка и безопасности граждан и представителей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специализированная организация – Коммунальное государственное предприятие на праве хозяйственного ведения "Ветеринарная служба" города Шымкент, осуществляющее регистрацию животных, в том числе проведение их вакцинации;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 регистрации – специализированная организация, созданная местным исполнительным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домашние животные – собаки, кошки и другие животные, которые в течение продолжительного исторического периода традиционно содержатся и разводятся человеком, а также животные видов или пород, искусственно выведенных человеком для удовлетворения эстетических нужд и не имеющих, жизнеспособных диких популяций, состоящих из особей с аналогичными морфологическими признаками, и существующих продолжительное время в их естественном ареале.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 решением маслихата города Шымкент от 29.09.2022 </w:t>
      </w:r>
      <w:r>
        <w:rPr>
          <w:rFonts w:ascii="Times New Roman"/>
          <w:b w:val="false"/>
          <w:i w:val="false"/>
          <w:color w:val="000000"/>
          <w:sz w:val="28"/>
        </w:rPr>
        <w:t>№ 21/193-VII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содержания животных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Домашние животные, включенные в перечень домашних животных, подлежащих учету, принадлежащие физическим и юридическим лицам на праве собственности и иных вещных правах, в том числе находящиеся в приютах для животных, пунктах временного содержания животных, реабилитационных центрах для животных, зоологических питомниках, подлежат обязательному учету, в случае смены владельца животного обязательному переучету в базе данных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домашних животных и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домашних животных, подлежащих учету,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20 мая 2022 года № 169 (зарегистрирован в Реестре государственной регистрации нормативных правовых актов под № 28148).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маслихата города Шымкент от 29.09.2022 </w:t>
      </w:r>
      <w:r>
        <w:rPr>
          <w:rFonts w:ascii="Times New Roman"/>
          <w:b w:val="false"/>
          <w:i w:val="false"/>
          <w:color w:val="000000"/>
          <w:sz w:val="28"/>
        </w:rPr>
        <w:t>№ 21/193-VII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Владелец сельскохозяйственного животного регистрирует свое животное в органах регистрации путем биркование, таврирование, чипирование и выдачи ветеринарных паспортов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идентификации сельскохозяйственных животных,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января 2015 года № 7-1/68 (зарегистрирован в Реестре государственной регистрации нормативных правовых актов под № 11127) "Об утверждении Правил идентификации сельскохозяйственных животных".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Идентификация животных проводится путем биркования, таврения чипирования и выдачи ветеринарных паспортов.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за сохранность указанных атрибутов несет владелец животного.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Сельскохозяйственные животные содержатся с соблюдением требований Санитарных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санитарно-защитным зонам объектов, являющихся объектами воздействия на среду обитания и здоровье человека",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11 января 2022 года № ҚР ДСМ-2 (зарегистрирован в Реестре государственной регистрации нормативных правовых актов под № 26447).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маслихата города Шымкент от 29.09.2022 </w:t>
      </w:r>
      <w:r>
        <w:rPr>
          <w:rFonts w:ascii="Times New Roman"/>
          <w:b w:val="false"/>
          <w:i w:val="false"/>
          <w:color w:val="000000"/>
          <w:sz w:val="28"/>
        </w:rPr>
        <w:t>№ 21/193-VII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Владельцам помещений для содержания животных, необходимо ежедневно проводить механическую очистку и два раза в год профилактическую дезинфекцию.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маслихата города Шымкент от 29.09.2022 </w:t>
      </w:r>
      <w:r>
        <w:rPr>
          <w:rFonts w:ascii="Times New Roman"/>
          <w:b w:val="false"/>
          <w:i w:val="false"/>
          <w:color w:val="000000"/>
          <w:sz w:val="28"/>
        </w:rPr>
        <w:t>№ 21/193-VII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Владелец не оставляет без надзора вне дворовых местах свое животное.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Владелец животного не допускает загрязнение дворов и окружающей территории навозом. Навоз уничтожается или утилизируется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утилизации, уничтожения биологических отходов,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апреля 2015 года № 16-07/307 (зарегистрирован в Реестре государственной регистрации нормативных правовых актов за № 11003).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маслихата города Шымкент от 29.09.2022 </w:t>
      </w:r>
      <w:r>
        <w:rPr>
          <w:rFonts w:ascii="Times New Roman"/>
          <w:b w:val="false"/>
          <w:i w:val="false"/>
          <w:color w:val="000000"/>
          <w:sz w:val="28"/>
        </w:rPr>
        <w:t>№ 21/193-VII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11. Исключен решением маслихата города Шымкент от 29.09.2022 </w:t>
      </w:r>
      <w:r>
        <w:rPr>
          <w:rFonts w:ascii="Times New Roman"/>
          <w:b w:val="false"/>
          <w:i w:val="false"/>
          <w:color w:val="000000"/>
          <w:sz w:val="28"/>
        </w:rPr>
        <w:t>№ 21/193-VII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целях борьбы с насекомыми, а также грызунами (мыши, крысы) в теплое время года (в период с марта по ноябрь) необходимо ежемесячно обрабатывать места содержания животных дезинфекционными, дезинсекционными и дератизационными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дезинфекции, дезинсекции, дератизации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27 ноября 2014 года № 7-1/619 (зарегистрирован в Реестре государственной регистрации нормативных правовых актов под № 10028) "Об утверждении Правил проведения дезинфекции, дезинсекции, дератизации".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Владелец животного информирует органы регистрации об увозе животного (продаже, пропаже, переезде, вручение другому человеку) для регистрации или снятия с регистрации животного в Базу идентификации сельскохозяйственных животных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идентификации сельскохозяйственных животных,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января 2015 года № 7-1/68 (зарегистрирован в Реестре государственной регистрации нормативных правовых актов под № 11127) "Об утверждении Правил идентификации сельскохозяйственных животных".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Владельцу индивидуального жилого дома, в случае проживания в нем более одной семьи, разрешается содержание в специально оборудованных закрытых помещениях сельскохозяйственных животных с согласия семей, а также проживающих в этом жилом доме по соседству при соблюдении установленных норм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обращения с животными,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декабря 2014 года № 16-02/701 (зарегистрирован в Реестре государственной регистрации нормативных правовых актов под № 10183) "Об утверждении Правил обращения с животными".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Продажа, ввоз и вывоз сельскохозяйственных животных разрешается только при оформлении ветеринарной справки установленного образца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ветеринарных документов и требований к их бланкам,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"Министра сельского хозяйства Республики Казахстан" от 21 мая 2015 года № 7-1/453 (зарегистрирован в Реестре государственной регистрации нормативных правовых актов под № 11898) "Об утверждении Правил выдачи ветеринарных документов и требований к их бланкам".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Не допускается содержание сельскохозяйственных животных в квартирах жилого дома города.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Изъятие и уничтожение животных, представляющих особую опасность для здоровья животных и человека, осуществляется в соответствии Законом.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животное признано клинически здоровым, оно возвращается владельцу.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Условием содержания животных является вакцинация против особо опасных инфекционных болезней, обработка против паразитарных заболеваний, диагностические исследования в ветеринарных лечебницах по месту жительства.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Владельцам животных при всех случаях заболевания либо при подозрении на заболевание необходимо обращаться к специалисту в области ветеринарии, неукоснительно соблюдать рекомендации специалиста по результатам обследования.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– в редакции решения маслихата города Шымкент от 29.09.2022 </w:t>
      </w:r>
      <w:r>
        <w:rPr>
          <w:rFonts w:ascii="Times New Roman"/>
          <w:b w:val="false"/>
          <w:i w:val="false"/>
          <w:color w:val="000000"/>
          <w:sz w:val="28"/>
        </w:rPr>
        <w:t>№ 21/193-VII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