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43ca" w14:textId="d184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нормы субсидий на 1 тонну (килограмм, литр) удобрений, приобретенных у продавца удобрений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 апреля 2020 года № 195. Зарегистрировано Департаментом юстиции города Шымкент 2 апреля 2020 года № 93. Утратило силу постановлением акимата города Шымкент от 31 декабря 2020 года № 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31.12.2020 № 842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(зарегистрирован в Реестре государственной регистрации нормативных правовых актов за № 11223),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удобрений и нормы субсидий на 1 тонну (килограмм, литр) удобрений, приобретенных у продавца удобрений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9 апреля 2019 года № 285 "Об утверждении норм субсидий на 1 тонну (килограмм, литр) удобрений, приобретенных у продавца удобрени" (зарегистрировано в Реестре государственной регистрации нормативных правовых актов за № 32, опубликовано в Эталонном конрольном банке нормативных правовых актов 11 апреля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Шымкент М.Исахова.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2020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6660"/>
        <w:gridCol w:w="174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субсидируемых удобрений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удобрении,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субсидий, 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тонна, 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(нитрат аммония)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марка А, марка Б (высший сорт, первый сорт, второй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аммиачная, марки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аммония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Карбамид,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азотные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Минеральные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"Б"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(17,5-44-0)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высшего и первого сортов, марки 10-46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Аммофоc 12:52, марки SiB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хлористый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электролитный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Хлористый калий, марки SiB (модифицированное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Сернокислый калий, марки SiB (модифицированное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15:15:15,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16:16:16,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18-9-18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 28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марки Г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аммонийный-н.м. 6,0; Р2О5-11,0; SO3-15.0; СаО-14,0; MgO-0,25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 калий-сера содержащее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 SO3-до 10,0%, СаО-н.м. 13,5%, MgO-н.м.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 сера содержащее удобрение (РS-удобрение)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 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органический углерод-14,0; гуминовые кислоты – 16,0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водорастворимый,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А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водорастворимый кристаллический очищенный марки 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водорастворимый кристаллический очищенный марки Б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Диаммонийфосфат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удобрительный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монофосфат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Krista MKP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(монокалий фосфат)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В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 микроэлементсодержащие питательные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"Микробиоудобрения "МЭРС"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фитосоедение Fe-2,5, фитосоедение Mo-2,0, фитосоедение Cu-1,0, фитосоедение Zn-2,5, фитосоедение Mn-1,0, фитосоедение Сo-0,5, фитоесоедение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(кальциевая селитра),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(кальциевая селитра),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(кальциевая селитра),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(кальциевая селитра), марка Г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(кальциевая селитра)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кальциевая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гранулированная марки Е, Yara Liva Calcinit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водорастворимое NPK удобрение с микроэлементами Yara Kristalon Brown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3-11-38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Kristalon Brown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3-11-38 (Кристалон коричневый)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Кристаллические микроэлементы хелатные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Ультрамаг марки "хелат Fe-13"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Mn-2,4, Zn-1,3, Mo-0,25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сернокислый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(сульфат магния),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сернокислый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сернокислый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Krista MAG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(магниевая селитра)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минеральное удобрение Yara Mila Complex 12-11-18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Mila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16-27-7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Mila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12-24-12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Mila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9-12-25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удобрение, марки 6:14:35+2MgO+MЭ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удобрение, марки 12:8:31+2MgO+MЭ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удобрение, марки 13:40:13+MЭ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удобрение, марки 15:15:30+1,5MgO+МЭ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удобрение, марки 18:18:18+3MgO+МЭ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удобрение, марки 20:20:20+МЭ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Фертигрейн Бета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(свекловичный)/FERTIGRAIN BETA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N-3,5%, P-2%, S-2%,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Mn-1%, B-0,3%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Fertigrain Cereal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(Фертигрейн зерновой)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N-3,5%, P-2%, K-2%,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Fertigrain Oilseed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(Фертигрейн масличный)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N-4%, P-3%, K-2%,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Райз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RAIZ)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Макс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MAX)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брикс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BRIX)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флауэр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(TEKAMIN FLOWER)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Агрифул антисоль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(AGRIFUL ANTISAL)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Текнокель Микс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(TECHNOKEL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(TECHNOKEL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поли-гиброки-карбокислоты-20%,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N-2, Р-2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N-3%;К2O-8%, B-0,02%, C-12%, Fe-0,5% (EDTA), Zn-0,08%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кайгидрин, бетаин,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альгиновая 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- 3,0%, K2O - 8,0%,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Кендал 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(Kendal 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Бороплюс (Boroplus)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Брексил кальций (Brexil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Брексил комби (Brexil Combi)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Брексил Микс (Brexil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Брексил Мульти (Brexil Multi)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Брексил Феррум (Brexil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Брексил Цинк (Brexil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Кальбит C (Calbit C)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Кендал (Kendal)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13:40:13 (Master 13:40:13)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(MASTER) 15:5:30+2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(MASTER) 18:18:18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20:20:20 (Master 20:20:20)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3:11:38+4 (Master 3:11:38+4)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Мастер (MASTER) 3:37:37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Плантафол 10:54:10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Плантафол 20:20:20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Плантафол 30:10:10 (Plantofol 30:10:10)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Плантафол 5:15:45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Радифарм (Radifarm)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Мегафол (Megafol)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 (Sweet)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Бенефит ПЗ (Benefit PZ)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Феррилен 4,8 (Ferrilene4,8 )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Феррилен Триум (Ferrilene Trium)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Феррилен (Ferrilene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Бахчевый"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Виноградный"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"Нутривант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"Нутривант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"Нутривант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"Нутривант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Плюс" (пивоваренный ячмень)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Плодовый"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"Нутривант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Ультрамаг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(Марка А, Марка Б)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- 0,02, B - 0,6, Na2O - 2,88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"Start-Up"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13-6-26+8 CaO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15-5-30+2MgO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марок: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18-18-18+1MgO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"Etidot 67"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Изагри-М, марка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Фосфор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Вита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Изагри-М, марка Форс Рост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Форс питание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CaO-5670 мг/л, MgO-671 мг/л, Co-0,051 мг/л, Zn-0,23 мг/л, Cu-0,30, мг/л, Mn-31,4 мг/л, Mo-0,10 мг/л, Si2O-631 мг/л, сухой остаток – 84 г/л, зола – 55,8 %, pH-7,2 ед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микроудобрение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"Волски Моноформы" марки "Волски Моно-Сера"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микроудобрение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"Волски Моноформы" марки "Волски Моно-Бор"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"Волски Микрокомплекс"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MgО:0,34-2,08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"Волски Микрокомплекс"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"Микроэл"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1,32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"Волски Микрокомплекс"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"Страда" марки "Страда 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Со:0,001, Se:0,001, N:27,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0,15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"Страда" марки "Страда 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N-10,0%, К2О – 5,0%; MgO – 2,46%; SO3-0,35%, Cu-0,37%; В-0,37%, Fe – 0,07%; Mn- 0,04%; Zn-0,21%, Мо - 0,002%;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аминокислоты – 2,86%; органические кислоты – 2,30%; моносахариды-0,00403%, фитогормоны – 0,00046%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– 0,25 %,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фульвокислоты – 0,045 %.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– 0,25 %, фульвокислоты – 0,045 %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аминокислоты – 1,39 %; органические кислоты – 7,20%; моносахариды – 0,00329 %;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фитогормоны – 0,00038 %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0,03 %; Мо – 0,015 %; Zn – 0,015 %; Si–0,015 %; Co – 0,0015 %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Fe – 0,07 %; Mn – 0,035 %; Мо – 0,01 %; Zn – 0,01 %; Si–0,01 %; Co – 0,001 %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Fe – 0,065 %; Mn – 0,028 %; Мо–0,012 %; Zn – 0,012 %; Si–0,012 %; Co – 0,0012 %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CROPMAX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Аминокислоты 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"SunnyMix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SunnyMix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CaO-15; Mn-0,5; Zn-0,5; аминокислоты;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полипептиды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MEGAFLOR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15-40-15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ЭКСПРЕСС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кислот-12%, калийные соли фульвовых кислот-3%, N-2,5%; K-1,35%; S-2,5%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ЭКСТРИМ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БИОБАРЬЕР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кислот-20%, калийные соли фульвовых кислот-5%, N-9,6%; K-22,5%; S-11,7%; SiO-8,3%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БИОСТАРТ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 В2, С, РР,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"ПРК Белый жемчуг": "Коричневый", "Универсальный", "Желтый", "ТермоЩит",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"АнтиФриз", "СтопКлоп"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4,5-11-36-5MgO-TE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20-10-15-2MgO-TE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18-09-29-TE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09-12-40+0,5MgO+ME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10-45-15+0,5MgO+ME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20 -20-20+0,5MgO+ME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29-11-11+0,5MgO+TE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19-19-19+2MgO+ME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03-07-37+2MgO+ME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Advance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17-6-25+4MgO+3S+TE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19-6-14 (5MgO - 3,5S) 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Poly-Feed 5.1.1 Формула: Poly-Feed GG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Poly-Feed 5.1.1 Формула: Poly-Feed GG 19-19-19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Poly-Feed 5.1.1 Формула: Poly-Feed Drip 11-44-11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Poly-Feed 5.1.1 Формула: Poly-Feed Drip 15-30-15+2MgO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Poly-Feed 5.1.1 Формула: Poly-Feed Drip 19-19-19+1MgO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Poly-Feed 5.1.1 Формула: Poly-Feed Drip 26-12-12+2MgO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удобрения Poly-Feed 5.1.1 Формула: Poly-Feed Drip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Poly-Feed 5.1.1 Формула: Poly-Feed Foliar 21-21-21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Poly-Feed 5.1.1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8-52-17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Poly-Feed 5.1.1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23-7-23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Формула: Poly-Feed GG 16-8-32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14-7-21+2MgO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14-7-28+2MgO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12-5-40+2MgO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16-8-34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Pастворимые NPK удобрения Poly-Feed 9.0.1. Окислитель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Нитратом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Poly-Feed 10.0.1. с Нитратом Аммония. Формула Poly-Feed GG 20-9-20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Гранулированное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удобрение. NPK 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Гранулированное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удобрение. NPK 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14-7-21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регулятор, орг.-45%, углер.-19%, N-2,8%, K2O-5%, pH 3,5-5,5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NPK 18.18.18+ME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NK 12-0-42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комплексные минеральные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"Акварин"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"Акварин" марки с 1 по 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"Салют 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Zento fix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органические полимеры- 24-26%, гуминовые вещества- 2-3%, фульвовые кислоты- 2-3%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macro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micro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N-8, амидный N-4, K2O-10, MgO-3, S-5, B-0,35, Cu-0,55 Fe-1, Mn-1,5, Mo-0,01,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Fos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Super 36 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Форрис (Forrice)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"Железо"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Жидкие хелатные удобрения Органомикс марки: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Универсальное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Жидкие хелатные удобрения Органомикс марки: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овощных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Жидкие хелатные удобрения Органомикс марки: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зерновых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Жидкие хелатные удобрения Органомикс марки: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бобовых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Жидкие хелатные удобрения Органомикс марки: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масличных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Органомикс, марка "Бор"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"Цинк"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Углеводы; N-3,13; К2О-7,95; Са- 2,91; Р2О5- 1,99; MgO-0,87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