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084a" w14:textId="e170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11 декабря 2019 года № 58/495-6с "О бюджете города Шымкент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3 апреля 2020 года № 63/553-6с. Зарегистрировано Департаментом юстиции города Шымкент 3 апреля 2020 года № 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№ 286 от 16 марта 2020 года "О мерах по обеспечению социально-экономической стабильности", маслихат города Шымкент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11 декабря 2019 года № 58/495-6с "О бюджете города Шымкент на 2020-2022 годы" (зарегистрировано в Реестре государственной регистрации нормативных правовых актов за № 72, опубликовано в Эталонном контрольном банке нормативных правовых актов 18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Шымкент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340 588 875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129 256 643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2 593 776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5 576 953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203 161 503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375 284 609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- 7 608 662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2 391 338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- 10 000 000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13 146 937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13 146 937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- 40 234 009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40 234 009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города на 2020 год в сумме 2 700 000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63/553-6с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58/495-6с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29"/>
        <w:gridCol w:w="990"/>
        <w:gridCol w:w="990"/>
        <w:gridCol w:w="6045"/>
        <w:gridCol w:w="2817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340 588 875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129 256 643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32 833 550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9 824 252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23 009 298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19 594 668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19 594 668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17 016 266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12 819 823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3 094 658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59 111 477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56 061 016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1 792 285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2 593 776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901 394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5 576 953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4 599 132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4 599 132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977 821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203 161 503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203 161 503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203 161 503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375 284 609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3 417 948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2 448 459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1 129 712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1 030 769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1 063 593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266 343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1 442 351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1 285 683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9 406 315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8 426 220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8 426 220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7 034 353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1 389 455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118 794 067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25 135 053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25 135 053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979 333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24 155 720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74 720 472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60 932 408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54 968 211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1 781 481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2 416 257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1 766 459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8 461 476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8 041 476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5 326 588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5 326 588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6 042 099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5 717 221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5 717 221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2 721 356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9 862 599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9 643 748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1 132 088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7 530 919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11 963 822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1 106 566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2 405 782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2 405 782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2 405 782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8 424 474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8 424 474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8 077 890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32 324 422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2 539 594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2 027 340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691 466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26 955 506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26 955 506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2 450 615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20 779 486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1 566 731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1 037 683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2 611 279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1 890 189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98 017 691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61 438 127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3 724 182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3 724 182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4 363 657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3 357 123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53 126 459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39 538 605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5 497 207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8 028 368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19 032 237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16 672 859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4 230 386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10 419 853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1 479 888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17 547 327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5 218 307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3 914 081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12 169 356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3 565 800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7 596 453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24 699 780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8 494 453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6 484 667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1 880 818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2 011 920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905 768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12 587 233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11 469 210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10 778 121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2 568 108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1 349 751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1 349 751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 и внутренней политики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16 184 982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8 694 482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8 694 482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8 694 482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9 053 091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5 467 775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5 467 775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2 280 593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1 140 687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803 922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803 922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32 108 572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25 434 517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25 434 517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8 929 462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15 425 055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6 674 055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6 674 055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6 361 721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15 095 283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12 313 224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953 747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953 747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953 747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952 702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1 329 008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1 329 008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1 329 008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1 321 656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-40 234 009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40 234 009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