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64d9" w14:textId="4a26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апреля 2020 года № 63/554-6с. Зарегистрировано Департаментом юстиции города Шымкент 10 апреля 2020 года № 96. Утратило силу решением маслихата города Шымкент от 15 декабря 2020 года № 72/675-6с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15.12.2020 № 72/675-6с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14 декабря 2018 года № 42/338-6с "О дополнительном предоставлении лекарственных средств отдельным категориям граждан при амбулаторном лечении бесплатно" (далее – решение) (регистрирован в Реестре государственной регистрации нормативных правовых актов за № 16, опубликовано 23 января 2019 года в газете "Панорама Шымкента")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дополнительных лекарственных средств, специализированных лечебных продуктов предоставляемых отдельным категориям граждан при амбулаторном лечении бесплатно, утвержденным указанным решением: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Дополнительные лекарственные средства":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34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678"/>
        <w:gridCol w:w="2881"/>
        <w:gridCol w:w="1081"/>
        <w:gridCol w:w="4384"/>
        <w:gridCol w:w="1307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 50 мг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Дополнительные специализированные лечебные продукты":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348"/>
        <w:gridCol w:w="2472"/>
        <w:gridCol w:w="598"/>
        <w:gridCol w:w="5090"/>
        <w:gridCol w:w="1584"/>
      </w:tblGrid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мучная смесь для выпечки хлеба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Шымкент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