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b3260" w14:textId="96b32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рыбохозяйственных водоемов местного значения города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18 мая 2020 года № 293. Зарегистрировано Департаментом юстиции города Шымкент 20 мая 2020 года № 105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9 июля 2004 года "Об охране, воспроизводстве и использовании животного мира" акимат города Шымкент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рыбохозяйственных водоемов местного значения города Шымкент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природных ресурсов и регулирования природопользования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города Шымкент;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Шымкент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Шымкент Н.Ергешбек.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Шымкент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Айтенов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"18" мая 2020 года № 293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рыбных водоемов города Шымкент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2709"/>
        <w:gridCol w:w="5839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водоемов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Расположение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Тогус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поселок Айнатас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Бадам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поселок Маятас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Текесу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поселок Текесу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Водохранилище Акжар</w:t>
            </w:r>
          </w:p>
        </w:tc>
        <w:tc>
          <w:tcPr>
            <w:tcW w:w="5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Шымкент, поселок Актас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