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3061" w14:textId="c923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Шымкент от 11 декабря 2019 года № 58/495-6с "О бюджете города Шымкент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12 июня 2020 года № 65/563-6c. Зарегистрировано Департаментом юстиции города Шымкент 16 июня 2020 года № 110.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11 декабря 2019 года № 58/495-6с "О бюджете города Шымкент на 2020-2022 годы" (зарегистрировано в Реестре государственной регистрации нормативных правовых актов за № 72, опубликовано в Эталонном контрольном банке нормативных правовых актов 18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Шымкент на 2020-2022 годы согласно приложениям 1, 2 и 3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357 936 678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125 026 497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2 636 006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5 610 533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224 663 642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392 632 412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- 7 608 662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2 391 338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- 10 000 000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13 146 937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13 146 937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- 40 234 009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40 234 009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резерв акимата города на 2020 год в сумме 3 250 550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Шымкент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12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65/563-6с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11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58/495-6с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729"/>
        <w:gridCol w:w="990"/>
        <w:gridCol w:w="990"/>
        <w:gridCol w:w="6045"/>
        <w:gridCol w:w="2817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357 936 678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125 026 497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32 142 410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9 824 252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22 318 158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18 587 786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18 587 786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14 482 831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10 286 388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1 099 512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3 094 658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59 112 788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56 061 016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1 225 258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1 792 285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2 636 006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1 341 594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364 561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901 394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1 048 133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1 048 133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245 156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245 156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5 610 533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4 632 712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4 632 712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977 821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224 663 642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224 663 642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224 663 642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392 632 412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3 673 830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2 475 981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1 147 547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1 023 187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1 092 407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1 073 280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759 397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667 307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478 484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84 774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288 452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288 452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284 303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742 351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585 683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9 544 985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8 589 649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8 589 649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7 197 782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1 389 455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955 336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453 896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укрепления института семьи, гендерного равенства и защиты прав и законных интересов женщин, детей и молодежи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224 577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198 607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119 281 509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25 118 976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25 118 976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963 256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24 155 720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74 852 619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61 808 549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56 001 868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1 724 724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2 315 498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1 766 459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8 467 115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8 047 115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4 576 955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и юношества по спорту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4 576 955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6 251 279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315 725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5 926 482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5 926 482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2 721 420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2 501 197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2 501 197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10 024 727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226 623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9 798 104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361 573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1 263 355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202 898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7 564 203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18 251 068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7 003 826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1 126 826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129 669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782 188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2 840 508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2 840 508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2 840 508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8 406 734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8 406 734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130 357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133 349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8 060 479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41 220 326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2 507 981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493 657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387 077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1 994 324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669 973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691 466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35 879 748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35 879 748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4 882 944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27 070 477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1 561 926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1 037 683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765 114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145 349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386 141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2 832 597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2 617 568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372 851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1 890 189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и миграции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115 029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94 143 102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59 067 233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3 724 182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3 724 182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3 307 273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2 300 739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1 006 534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50 309 319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35 638 630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6 583 928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8 028 368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1 726 459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213 998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18 230 830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16 700 692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4 270 579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10 402 963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377 129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1 479 888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1 530 138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1 530 138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16 845 039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5 167 056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1 262 609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3 904 447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11 600 749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905 679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3 509 767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7 084 103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25 081 047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10 353 590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6 405 086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архивов города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1 884 399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1 897 800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905 768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1 262 220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3 899 786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3 899 786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11 337 280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798 023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798 023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10 531 907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10 014 660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414 899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2 440 608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689 409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614 469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523 816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296 687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227 129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1 227 383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1 227 383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359 978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359 978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346 532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589 591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589 591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религиозной деятельности и внутренней политики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538 419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14 196 442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6 912 154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6 912 154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6 912 154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7 284 288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7 284 288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7 284 288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8 972 466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5 455 265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5 455 265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205 528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682 671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2 280 593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1 140 687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755 205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755 205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363 169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200 804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200 804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507 016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507 016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контроля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103 027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204 751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189 356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166 931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29 308 576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22 634 763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22 634 763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8 570 480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12 988 283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6 673 813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6 673 813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198 999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91 094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6 361 721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19 448 948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6 379 779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6 369 779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772 779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13 012 110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1 486 949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1 486 949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4 281 819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4 281 819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3 250 550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3 250 550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247 518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1 396 254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1 396 254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1 396 254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1 395 202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6 864 492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6 864 492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6 864 492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5 280 484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1 321 656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-7 608 662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2 391 338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-40 234 009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40 234 009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65/563-6с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58/495-6с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2020-2022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493"/>
        <w:gridCol w:w="1040"/>
        <w:gridCol w:w="1040"/>
        <w:gridCol w:w="1728"/>
        <w:gridCol w:w="2411"/>
        <w:gridCol w:w="2411"/>
        <w:gridCol w:w="24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8 976 310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4 080 994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3 851 411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1 092 407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1 092 407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1 092 407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1 073 280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225 610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142 895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142 944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327 813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294 019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151 736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225 838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126 122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126 122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5 167 056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5 167 056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5 167 056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1 262 609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891 013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891 013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353 845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247 701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247 701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201 834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145 681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145 681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404 733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286 406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302 197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211 225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211 225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3 904 447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982 331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1 032 589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1 002 457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887 070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17 545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470303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561839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764 628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795212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827020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884 006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456794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559 931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663772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