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fb22" w14:textId="faaf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Шымкент от 20 марта 2019 года № 245 "Об установлении квоты рабочих мест для инвалидов и о признании утратившим силу постановление акимата города Шымкент от 28 февраля 2018 года № 101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19 июня 2020 года № 382. Зарегистрировано Департаментом юстиции города Шымкент 23 июня 2020 года № 111. Утратило силу постановлением акимата города Шымкент от 18 августа 2021 года № 780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18.08.2021 № 780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20 марта 2019 года № 245 "Об установлении квоты рабочих мест для инвалидов и о признании утратившим силу постановление акимата города Шымкент от 28 февраля 2018 года № 101 "Об установлении квоты рабочих мест для инвалидов" (зарегистрировано в Реестре государственной регистрации нормативных правовых актов за № 23, опубликовано в Эталонном контрольном банке нормативных правовых актов Республики Казахстан 11 апреля 2019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занятости и социальной защиты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Н. Ергешбек.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июня 2020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марта 2019 года № 245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6650"/>
        <w:gridCol w:w="1622"/>
        <w:gridCol w:w="1625"/>
        <w:gridCol w:w="1287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"Шымкент құс"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"Стандарт Цемент"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"ЮНИКС"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4"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"Городская поликлиника № 1"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3"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10"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"Станция скорой медицинской помощи"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"Городской центр крови"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"Городской родильный дом"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"Реабилитационный центр № 2"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"Городской перинатальный центр"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"Городская поликлиника № 6"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"Городская поликлиника № 12"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"Городская поликлиника № 7"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"Барыс-2007"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"Karlskrona LC AB"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