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a9ff" w14:textId="077a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11 декабря 2019 года № 58/495-6с "О бюджете города Шымкент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24 июля 2020 года № 68/601-6c. Зарегистрировано Департаментом юстиции города Шымкент 29 июля 2020 года № 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 декабря 2019 года № 58/495-6с "О бюджете города Шымкент на 2020-2022 годы" (зарегистрировано в Реестре государственной регистрации нормативных правовых актов за № 72, опубликовано в Эталонном контрольном банке нормативных правовых актов 18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Шымкент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357 958 497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125 028 322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2 648 245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5 618 288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224 663 642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397 542 553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- 7 608 662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2 391 338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13 258 615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13 258 615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- 45 234 009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45 234 009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2020 год в сумме 4 523 204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 2020 года № 68/601-6с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990"/>
        <w:gridCol w:w="990"/>
        <w:gridCol w:w="6045"/>
        <w:gridCol w:w="281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357 958 497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125 028 322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32 142 410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9 824 252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14 482 831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59 114 613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1 792 285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2 648 245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1 061 032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5 618 288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4 640 467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4 640 467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397 542 553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3 758 003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2 452 206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743 503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8 673 857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6 944 201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119 795 350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24 155 720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74 780 265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61 974 312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56 214 429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2 320 088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7 628 998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7 208 998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5 176 955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5 176 955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6 251 279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2 721 420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10 610 922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10 384 299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8 152 043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21 691 095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7 003 826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11 846 761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11 846 761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11 501 962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40 843 420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2 491 022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1 977 365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35 522 278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35 522 278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4 882 944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27 070 477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1 491 391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750 748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2 830 120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2 616 291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95 764 904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62 826 613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2 254 390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2 254 390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2 331 739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55 628 233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40 638 630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6 902 842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8 028 368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1 725 414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18 579 435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16 835 639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4 163 654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10 648 031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1 743 796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1 743 796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14 358 856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10 332 834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3 509 767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24 945 574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9 922 111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5 991 807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1 884 399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11 792 030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10 986 657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614 469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1 244 383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14 290 367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6 907 154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6 907 154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6 907 154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7 383 213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7 383 213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7 383 213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8 568 017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5 455 774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5 455 774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2 049 451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193 510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29 129 478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22 458 970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22 458 970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8 240 744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6 670 508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6 361 721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20 718 335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14 281 497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4 523 204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4 523 204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5 280 484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-45 234 009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68/601-6с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58/495-6с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2020-2022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493"/>
        <w:gridCol w:w="1040"/>
        <w:gridCol w:w="1040"/>
        <w:gridCol w:w="1728"/>
        <w:gridCol w:w="2411"/>
        <w:gridCol w:w="2411"/>
        <w:gridCol w:w="2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7 758 153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1 092 929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225 575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2 686 179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964 093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236 581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1 002 457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483 048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