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c98c4" w14:textId="25c98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города Шымкент от 11 декабря 2019 года № 58/495-6с "О бюджете города Шымкент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Шымкент от 14 сентября 2020 года № 69/606-6с. Зарегистрировано Департаментом юстиции города Шымкент 17 сентября 2020 года № 123.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1 </w:t>
      </w:r>
      <w:r>
        <w:rPr>
          <w:rFonts w:ascii="Times New Roman"/>
          <w:b w:val="false"/>
          <w:i w:val="false"/>
          <w:color w:val="000000"/>
          <w:sz w:val="28"/>
        </w:rPr>
        <w:t>статьи 111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маслихат города Шымкент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Шымкент от 11 декабря 2019 года № 58/495-6с "О бюджете города Шымкент на 2020-2022 годы" (зарегистрировано в Реестре государственной регистрации нормативных правовых актов за № 72, опубликовано в Эталонном контрольном банке нормативных правовых актов 18 декабря 2019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города Шымкент на 2020-2022 годы согласно приложениям 1, 2 и 3 соответственно, в том числе на 2020 год в следующих объемах: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357 897 126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120 578 073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2 648 245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12 094 285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– 222 576 523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397 481 182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- 7 608 662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2 391 338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- 10 000 000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13 258 615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13 258 615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- 45 234 009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45 234 009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Утвердить резерв акимата города на 2020 год в сумме 4 797 659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маслихата города Шымкент"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города Шымкент;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течении десяти календарных дней со дня государственной регистрации настоящего решения направление его копии на официальное опубликование в периодические печатные издания, распространяемые на территории города Шымкент;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интернет-ресурсе маслихата города Шымкент после его официального опубликования.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2020 года и подлежит официальному опубликованию.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маслихата города Шымкент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Султанова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 города Шымкент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Ташкараев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Шымкент от 14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69/606-6с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Шымкент от 11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58/495-6с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Шымкент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9"/>
        <w:gridCol w:w="729"/>
        <w:gridCol w:w="990"/>
        <w:gridCol w:w="483"/>
        <w:gridCol w:w="507"/>
        <w:gridCol w:w="6045"/>
        <w:gridCol w:w="2817"/>
      </w:tblGrid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8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 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357 897 126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120 578 073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32 574 179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9 824 252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22 749 927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18 587 786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18 587 786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9 600 813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5 404 370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1 099 512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3 094 658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2 273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59 114 613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56 061 016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1 225 258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1 792 285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36 054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697 322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697 322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2 648 245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1 341 602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14 814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364 561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901 394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7 033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1 061 032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1 061 032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245 573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245 573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12 094 285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11 116 464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11 116 464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977 821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909 450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68 371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222 576 523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222 576 523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222 576 523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8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397 481 182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4 351 437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2 452 206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города республиканского значения, столицы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43 692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города республиканского значения, столицы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43 692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республиканского значения, столицы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1 056 490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республиканского значения, столицы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1 010 340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Капитальные расходы государственного органа 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9 171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36 979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1 110 718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1 092 929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17 789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и по делам молодежи города республиканского значения, столицы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48 971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города республиканского значения, столицы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48 971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города республиканского значения, столицы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192 335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Услуги по обеспечению деятельности ревизионной комиссии города республиканского значения, столицы 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192 335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743 352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города республиканского значения, столицы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658 456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155 681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24 351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478 424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города республиканского значения, столицы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84 896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80 275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4 621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277 267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города республиканского значения, столицы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277 267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274 988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2 279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878 612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контроля и качества городской среды города республиканского значения, столицы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116 472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сельского хозяйства, труда, государственного архитектурно-строительного контроля, контроля за использованием и охраной земель на местном уровне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109 480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6 992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архитектуры, градостроительства и земельных отношений города республиканского значения, столицы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420 029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архитектуры, градостроительства в области регулирования земельных отношений на местном уровне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390 331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29 698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религии города республиканского значения, столицы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58 954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религиозной деятельности на местном уровне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16 204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6 026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36 724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283 157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283 157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631 554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113 495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республиканского значения, столицы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113 495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113 495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518 059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республиканского значения, столицы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67 686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города республиканского значения, столицы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22 902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города республиканского значения, столицы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44 784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бюджета города республиканского значения, столицы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396 997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396 997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53 376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мобилизационной подготовки и чрезвычайных ситуаций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53 376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8 456 222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7 606 175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бюджета города республиканского значения, столицы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7 606 175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города республиканского значения, столицы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6 921 250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2 412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682 513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850 047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и по делам молодежи города республиканского значения, столицы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198 607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198 607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города республиканского значения, столицы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651 440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651 440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119 817 205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25 118 976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25 118 976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963 256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24 155 720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74 929 865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61 974 312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56 214 429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программам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1 724 724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2 320 088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Дополнительное образование для детей 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1 715 071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7 702 676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7 155 059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дополнительного образования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547 617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Управление физической культуры и спорта города республиканского значения, столицы 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5 252 877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Дополнительное образование для детей и юношества по спорту 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5 252 877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6 251 279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города республиканского значения, столицы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324 797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315 725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поддержки обучающимся по программам технического и профессионального, послесреднего образования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9 072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5 926 482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5 926 482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повышение квалификации специалистов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2 721 420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республиканского значения, столицы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8 247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участников избирательного процесса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8 247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города республиканского значения, столицы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211 976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211 976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2 501 197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2 501 197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 послевузовское образование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312 488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312 488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312 488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10 483 177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10 483 177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Услуги по реализации государственной политики на местном уровне в области образования 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359 928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города республиканского значения, столицы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1 263 355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масштаба города республиканского значения, столицы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76 937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4 315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198 060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202 898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224 635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1 988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126 763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8 024 298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22 399 593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6 614 438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города республиканского значения, столицы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737 438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214 840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90 682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города республиканского значения, столицы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431 787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медицинской организацией мероприятий, снижающих половое влечение, осуществляемые на основании решения суда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5 877 000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5 877 000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2 840 508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города республиканского значения, столицы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2 840 508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2 840 508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12 944 647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города республиканского значения, столицы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12 944 647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128 901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133 349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30 529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39 865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12 155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12 599 848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38 946 606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2 459 814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занятости и социальной защиты города республиканского значения, столицы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1 946 157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598 881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675 125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672 151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493 657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387 077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106 580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социального обеспечения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33 691 272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занятости и социальной защиты города республиканского значения, столицы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33 691 272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4 882 944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25 524 382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30 114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1 491 391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435 681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средствами, предоставление социальных услуг индивидуального помощника для инвалидов первой группы, имеющих затруднение в передвижении, и специалиста жестового языка для инвалидов по слуху в соответствии с индивидуальной программой реабилитации инвалида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765 114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145 349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416 297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2 795 520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государственной инспекции труда города республиканского значения, столицы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80 853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79 680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1 173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занятости и социальной защиты города республиканского значения, столицы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2 614 667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 на местном уровне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369 395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33 063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114 595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8 455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лицам из групп риска, попавшим в сложную ситуацию вследствие насилия или угрозы насилия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134 679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55 348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32 976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1 829 994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36 162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жилья города республиканского значения, столицы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94 700 061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61 538 579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жилья города республиканского значения, столицы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1 725 414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по вопросам жилья, в области жилищного фонда на местном уровне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213 598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11 816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1 500 000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Управление энергетики и коммунального хозяйства города республиканского значения, столицы 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3 160 358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2 331 739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Мероприятия, направленные на поддержание сейсмоустойчивости жилых зданий, расположенных в сейсмоопасных регионах Республики Казахстан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828 619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56 652 807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40 527 222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8 038 824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58 393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8 028 368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18 848 006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Управление энергетики и коммунального хозяйства города республиканского значения, столицы 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17 206 544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коммунального хозяйства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163 919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3 980 734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11 251 308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3 018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города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377 129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города республиканского значения, столицы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1 430 436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1 641 462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города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1 641 462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14 313 476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3 942 665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1 262 609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2 680 056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Управление сельского хозяйства и ветеринарии города республиканского значения, столицы 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77 234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77 234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Управление энергетики и коммунального хозяйства города республиканского значения, столицы 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10 293 577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903 929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3 532 601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101 200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5 755 847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26 998 786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13 033 754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15 622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15 622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развития языков и архивов города республиканского значения, столицы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5 939 162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 и архивов города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94 845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48 590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1 884 399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1 292 077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1 066 750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зоопарков и дендропарков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346 621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2 405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1 203 475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7 078 970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7 078 970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10 602 459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778 023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778 023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Управление физической культуры и спорта города республиканского значения, столицы 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9 817 086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83 394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местном уровне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221 016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9 098 057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413 019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3 072 272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и по делам молодежи города республиканского значения, столицы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1 895 893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по вопросам внутренней и молодежной политики на местном уровне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618 161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10 095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1 244 383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23 254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развития языков и архивов города республиканского значения, столицы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691 095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городских библиотек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616 155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74 940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цифровизации города республиканского значения, столицы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485 284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цифровизации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333 344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151 940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290 301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туризма города республиканского значения, столицы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290 301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туризма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276 855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13 446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14 377 110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6 965 107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Управление энергетики и коммунального хозяйства города республиканского значения, столицы 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6 965 107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6 965 107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7 412 003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Управление энергетики и коммунального хозяйства города республиканского значения, столицы 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7 412 003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газотранспортной системы 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7 412 003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9 868 516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4 723 790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Управление сельского хозяйства и ветеринарии города республиканского значения, столицы 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4 723 790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206 037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семеноводства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5 885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3 458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пестицидов, биоагентов (энтомофагов), предназначенных для проведения обработки против вредных и особо опасных вредных организмов с численностью выше экономического порога вредоносности и карантинных объектов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129 721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39 223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1 176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130 800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676 121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6 396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15 709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105 146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1 324 017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1 140 687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заготовительным организациям в сфере агропромышленного комплекса суммы налога на добавленную стоимость, уплаченного в бюджет, в пределах исчисленного налога на добавленную стоимость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395 510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ревизионных союзов сельскохозяйственных кооперативов на проведение внутреннего аудита сельскохозяйственных кооперативов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15 164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228 417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города республиканского значения, столицы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228 417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021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228 417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701 382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города республиканского значения, столицы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701 382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57 404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46 816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и защита особо охраняемых природных территорий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266 930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1 389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328 843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2 254 390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архитектуры, градостроительства и земельных отношений города республиканского значения, столицы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2 254 390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выкупа,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2 254 390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1 960 537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Управление сельского хозяйства и ветеринарии города республиканского значения, столицы 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1 960 537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региональных стабилизационных фондов продовольственных товаров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1 960 537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188 336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188 336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188 336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166 931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Капитальные расходы государственного органа 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21 405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29 146 629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22 472 741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города республиканского значения, столицы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22 472 741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8 335 616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13 001 125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1 136 000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6 673 888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города республиканского значения, столицы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6 673 888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пассажирского транспорта и автомобильных дорог на местном уровне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199 439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Капитальные расходы государственного органа 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7 384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мониторинга и контроля работ общественного транспорта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91 094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внутренним сообщениям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6 361 721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14 250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19 337 685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экономической деятельности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57 059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Управление энергетики и коммунального хозяйства города республиканского значения, столицы 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57 059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инфраструктуры специальных экономических зон, индустриальных зон, индустриальных парков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57 059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4 775 452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Управление энергетики и коммунального хозяйства города республиканского значения, столицы 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города республиканского значения, столицы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4 765 452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234 923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3 617 750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672 779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государственных грантов молодым предпринимателям для реализации новых бизнес-идей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14 505 174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2 660 779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2 660 779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города республиканского значения, столицы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1 486 949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1 486 949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Управление сельского хозяйства и ветеринарии города республиканского значения, столицы 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167 766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167 766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города республиканского значения, столицы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4 281 819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4 281 819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города республиканского значения, столицы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4 797 659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Резерв местного исполнительного органа города республиканского значения, столицы 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4 797 659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города республиканского значения, столицы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160 867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128 867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340 185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340 185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Управление физической культуры и спорта города республиканского значения, столицы 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378 188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378 188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города республиканского значения, столицы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230 962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индустриально-инновационного развития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193 473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Капитальные расходы государственного органа 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37 489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1 396 950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1 396 950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города республиканского значения, столицы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1 396 950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1 395 202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1 748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6 864 492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6 864 492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города республиканского значения, столицы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6 864 492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7 352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5 280 484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областным бюджетам, бюджетам городов республиканского значения, столицы в случаях возникновения чрезвычайных ситуаций природного и техногенного характера, угрожающих политической, экономической и социальной стабильности административно-территориальной единицы, жизни и здоровью людей, проведения мероприятий общереспубликанского либо международного значения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255 000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1 321 656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-7 608 662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8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2 391 338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1 575 226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1 575 226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307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жилья города республиканского значения, столицы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1 575 226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проведение капитального ремонта общего имущества объектов кондоминиумов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1 575 226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816 112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816 112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города республиканского значения, столицы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816 112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содействие развитию предпринимательства в городе республиканского значения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816 112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10 000 000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10 000 000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10 000 000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10 000 000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13 258 615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8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13 258 615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13 258 615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13 258 615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307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жилья города республиканского значения, столицы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111 678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111 678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города республиканского значения, столицы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13 146 937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13 146 937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-45 234 009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45 234 009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Шымкент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сентября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69/606-6с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Шымкент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декабря 2019 года № 58/495-6с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Шымкент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9"/>
        <w:gridCol w:w="729"/>
        <w:gridCol w:w="990"/>
        <w:gridCol w:w="990"/>
        <w:gridCol w:w="6045"/>
        <w:gridCol w:w="2817"/>
      </w:tblGrid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8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284 905 312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127 223 834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34 856 198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9 220 906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25 635 292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20 736 167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20 736 167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18 325 462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13 917 834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1 154 488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3 249 390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52 570 291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49 147 223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1 286 522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1 881 899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254 647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3 528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3 528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732 188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732 188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514 507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350 142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281 684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1 088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163 456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163 456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1 000 851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10 063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10 063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990 788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918 999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71 789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156 166 120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156 166 120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156 166 120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8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269 404 194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2 427 484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1 533 981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города республиканского значения, столицы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34 626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города республиканского значения, столицы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34 626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республиканского значения, столицы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738 579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республиканского значения, столицы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738 579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565 395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565 395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и по делам молодежи города республиканского значения, столицы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49 479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города республиканского значения, столицы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49 479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города республиканского значения, столицы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145 902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Услуги по обеспечению деятельности ревизионной комиссии города республиканского значения, столицы 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145 902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153 424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города республиканского значения, столицы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96 358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71 916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24 442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города республиканского значения, столицы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57 066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57 066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216 590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города республиканского значения, столицы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216 590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216 590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523 489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контроля и качества городской среды города республиканского значения, столицы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65 537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сельского хозяйства, труда, государственного архитектурно-строительного контроля, контроля за использованием и охраной земель на местном уровне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65 537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архитектуры, градостроительства и земельных отношений города республиканского значения, столицы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249 489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архитектуры, градостроительства в области регулирования земельных отношений на местном уровне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249 489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религии города республиканского значения, столицы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36 804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36 804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171 659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171 659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477 273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95 905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республиканского значения, столицы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95 905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95 905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381 368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республиканского значения, столицы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18 620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города республиканского значения, столицы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18 620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362 748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мобилизационной подготовки и чрезвычайных ситуаций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362 748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6 156 646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5 736 664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бюджета города республиканского значения, столицы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5 536 664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города республиканского значения, столицы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5 534 141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2 523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419 982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и по делам молодежи города республиканского значения, столицы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79 982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79 982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города республиканского значения, столицы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340 000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340 000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94 592 941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22 549 255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22 549 255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855 269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21 693 986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60 220 367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50 020 714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45 114 908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программам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1 514 601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1 950 284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Дополнительное образование для детей 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1 440 921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5 341 275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4 885 503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дополнительного образования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455 772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Управление физической культуры и спорта города республиканского значения, столицы 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4 858 378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Дополнительное образование для детей и юношества по спорту 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4 858 378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4 432 381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города республиканского значения, столицы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296 801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287 457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поддержки обучающимся по программам технического и профессионального, послесреднего образования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9 344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4 135 580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4 135 580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повышение квалификации специалистов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2 025 062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города республиканского значения, столицы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215 311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215 311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1 809 751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1 809 751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5 365 876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5 365 876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Услуги по реализации государственной политики на местном уровне в области образования 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87 134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города республиканского значения, столицы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1 081 507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173 440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176 216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223 369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2 048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72 162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3 550 000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9 338 346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1 105 426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города республиканского значения, столицы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1 022 151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216 497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города республиканского значения, столицы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805 654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83 275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83 275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412 988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города республиканского значения, столицы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412 988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412 988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7 819 932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города республиканского значения, столицы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7 819 932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75 913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31 445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41 061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7 671 513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7 668 285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2 329 571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занятости и социальной защиты города республиканского значения, столицы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1 677 621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492 429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613 110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572 082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418 879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327 764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91 115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233 071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социального обеспечения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233 071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4 888 040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занятости и социальной защиты города республиканского значения, столицы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4 888 040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990 372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984 384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31 017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944 772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931 274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средствами, предоставление социальных услуг индивидуального помощника для инвалидов первой группы, имеющих затруднение в передвижении, и специалиста жестового языка для инвалидов по слуху в соответствии с индивидуальной программой реабилитации инвалида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569 130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123 263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313 828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450 674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государственной инспекции труда города республиканского значения, столицы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59 657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59 657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занятости и социальной защиты города республиканского значения, столицы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391 017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 на местном уровне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236 918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8 305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20 092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лицам из групп риска, попавшим в сложную ситуацию вследствие насилия или угрозы насилия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29 078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20 892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75 732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86 819 371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54 263 950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жилья города республиканского значения, столицы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118 080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по вопросам жилья, в области жилищного фонда на местном уровне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118 080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Управление энергетики и коммунального хозяйства города республиканского значения, столицы 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8 320 359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8 320 359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45 825 511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41 366 481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4 412 300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46 730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28 309 135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Управление энергетики и коммунального хозяйства города республиканского значения, столицы 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27 517 763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коммунального хозяйства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107 863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5 041 540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22 368 360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791 372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города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791 372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4 246 286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1 098 930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891 013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207 917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Управление сельского хозяйства и ветеринарии города республиканского значения, столицы 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146 156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146 156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Управление энергетики и коммунального хозяйства города республиканского значения, столицы 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3 001 200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2 900 000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101 200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19 987 345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6 213 236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30 588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30 588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развития языков и архивов города республиканского значения, столицы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2 570 438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 и архивов города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61 009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48 919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128 561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1 380 300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670 789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зоопарков и дендропарков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280 860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3 612 210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3 612 210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12 155 318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3 456 872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3 456 872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Управление физической культуры и спорта города республиканского значения, столицы 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8 698 446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53 066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местном уровне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24 256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8 621 124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1 549 103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и по делам молодежи города республиканского значения, столицы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851 926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по вопросам внутренней и молодежной политики на местном уровне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226 904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625 022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развития языков и архивов города республиканского значения, столицы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564 703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городских библиотек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503 006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61 697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цифровизации города республиканского значения, столицы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132 474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цифровизации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132 474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69 688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туризма города республиканского значения, столицы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69 688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туризма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69 688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10 538 225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6 423 732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Управление энергетики и коммунального хозяйства города республиканского значения, столицы 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6 423 732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6 423 732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4 114 493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Управление энергетики и коммунального хозяйства города республиканского значения, столицы 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4 114 493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газотранспортной системы 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4 114 493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2 294 991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1 868 695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Управление сельского хозяйства и ветеринарии города республиканского значения, столицы 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1 868 695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101 462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семеноводства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108 227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35 835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1 178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3 304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91 710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9 765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13 130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пестицидов, биоагентов (энтомофагов), предназначенных для проведения обработки против вредных и особо опасных вредных организмов с численностью выше экономического порога вредоносности и карантинных объектов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105 145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1 196 235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78 698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ревизионных союзов сельскохозяйственных кооперативов на проведение внутреннего аудита сельскохозяйственных кооперативов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13 405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166 730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города республиканского значения, столицы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166 730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021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166 730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259 566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города республиканского значения, столицы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259 566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35 656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и защита особо охраняемых природных территорий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223 910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76 033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76 033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76 033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76 033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18 124 725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8 906 919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города республиканского значения, столицы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8 906 919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8 406 919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9 217 806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города республиканского значения, столицы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9 217 806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пассажирского транспорта и автомобильных дорог на местном уровне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71 489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внутренним сообщениям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9 146 317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10 881 298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экономической деятельности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Управление энергетики и коммунального хозяйства города республиканского значения, столицы 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инфраструктуры специальных экономических зон, индустриальных зон, индустриальных парков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800 000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города республиканского значения, столицы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800 000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9 681 298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2 386 081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2 386 081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города республиканского значения, столицы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1 546 426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1 546 426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города республиканского значения, столицы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3 304 815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3 304 815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города республиканского значения, столицы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1 700 000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Резерв местного исполнительного органа города республиканского значения, столицы 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1 700 000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города республиканского значения, столицы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251 085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251 085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Управление физической культуры и спорта города республиканского значения, столицы 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377 403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377 403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города республиканского значения, столицы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75 488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индустриально-инновационного развития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75 488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21 231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21 231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города республиканского значения, столицы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21 231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20 186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1 045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15 501 118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-15 501 118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Шымкент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сентября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69/606-6с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Шымкент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58/495-6с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Шымкент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0"/>
        <w:gridCol w:w="740"/>
        <w:gridCol w:w="1006"/>
        <w:gridCol w:w="1006"/>
        <w:gridCol w:w="5946"/>
        <w:gridCol w:w="2862"/>
      </w:tblGrid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8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286 574 016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132 040 385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37 393 748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9 589 742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27 804 006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21 949 466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21 949 466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19 058 481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14 474 547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1 200 667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3 379 367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52 873 546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49 313 557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1 337 982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1 957 175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264 832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761 475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761 475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515 868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351 593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282 184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164 275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164 275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1 013 774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10 465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10 465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1 003 309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928 648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74 661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153 003 989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153 003 989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153 003 989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8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285 321 068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2 479 257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1 550 079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города республиканского значения, столицы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34 972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города республиканского значения, столицы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34 972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республиканского значения, столицы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752 878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республиканского значения, столицы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752 878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565 946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565 946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и по делам молодежи города республиканского значения, столицы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города республиканского значения, столицы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города республиканского значения, столицы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146 280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Услуги по обеспечению деятельности ревизионной комиссии города республиканского значения, столицы 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146 280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153 710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города республиканского значения, столицы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96 410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71 968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24 442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города республиканского значения, столицы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220 954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города республиканского значения, столицы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220 954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220 954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554 514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контроля и качества городской среды города республиканского значения, столицы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65 952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сельского хозяйства, труда, государственного архитектурно-строительного контроля, контроля за использованием и охраной земель на местном уровне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65 952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архитектуры, градостроительства и земельных отношений города республиканского значения, столицы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251 678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архитектуры, градостроительства в области регулирования земельных отношений на местном уровне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251 678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религии города республиканского значения, столицы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36 884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36 884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115 308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96 133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республиканского значения, столицы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96 133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96 133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19 175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республиканского значения, столицы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19 175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города республиканского значения, столицы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19 175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6 610 891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6 190 620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бюджета города республиканского значения, столицы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5 590 620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города республиканского значения, столицы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5 588 021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420 271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и по делам молодежи города республиканского значения, столицы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80 271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80 271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города республиканского значения, столицы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340 000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340 000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96 871 047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23 212 224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23 212 224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867 419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22 344 805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62 156 040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50 566 782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45 592 287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программам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1 537 230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1 980 918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Дополнительное образование для детей 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1 456 347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6 673 146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6 173 146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дополнительного образования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Управление физической культуры и спорта города республиканского значения, столицы 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4 916 112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Дополнительное образование для детей и юношества по спорту 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4 916 112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4 558 961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города республиканского значения, столицы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299 314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289 690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поддержки обучающимся по программам технического и профессионального, послесреднего образования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9 624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4 259 647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4 259 647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повышение квалификации специалистов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2 085 204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города республиканского значения, столицы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221 160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221 160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1 864 044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1 864 044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4 858 618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4 858 618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Услуги по реализации государственной политики на местном уровне в области образования 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87 738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города республиканского значения, столицы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1 113 952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174 852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177 672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230 070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72 225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3 000 000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9 875 848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1 397 486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города республиканского значения, столицы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1 047 486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217 663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города республиканского значения, столицы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829 823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425 377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города республиканского значения, столицы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425 377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425 377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8 052 985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города республиканского значения, столицы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8 052 985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76 645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32 388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42 293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7 901 659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7 894 313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2 419 824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занятости и социальной защиты города республиканского значения, столицы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1 695 049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496 731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621 473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576 845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424 775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332 519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92 256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социального обеспечения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5 018 454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занятости и социальной защиты города республиканского значения, столицы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5 018 454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1 020 084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1 013 916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31 948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973 115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959 212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средствами, предоставление социальных услуг индивидуального помощника для инвалидов первой группы, имеющих затруднение в передвижении, и специалиста жестового языка для инвалидов по слуху в соответствии с индивидуальной программой реабилитации инвалида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579 165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125 386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315 628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456 035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государственной инспекции труда города республиканского значения, столицы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59 750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59 750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занятости и социальной защиты города республиканского значения, столицы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396 285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 на местном уровне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238 062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8 554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20 695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лицам из групп риска, попавшим в сложную ситуацию вследствие насилия или угрозы насилия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29 412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21 558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78 004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79 075 412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47 602 114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жилья города республиканского значения, столицы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119 140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по вопросам жилья, в области жилищного фонда на местном уровне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119 140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Управление энергетики и коммунального хозяйства города республиканского значения, столицы 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3 610 063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3 610 063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43 872 911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37 761 824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6 111 087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27 227 012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Управление энергетики и коммунального хозяйства города республиканского значения, столицы 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27 127 012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коммунального хозяйства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108 296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5 000 000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22 018 716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4 246 286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1 098 930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891 013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207 917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Управление сельского хозяйства и ветеринарии города республиканского значения, столицы 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146 156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146 156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Управление энергетики и коммунального хозяйства города республиканского значения, столицы 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3 001 200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2 900 000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101 200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25 168 248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13 381 143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31 506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31 506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развития языков и архивов города республиканского значения, столицы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2 605 487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 и архивов города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61 669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49 257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129 312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1 406 977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672 896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зоопарков и дендропарков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285 376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10 744 150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10 744 150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10 137 002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1 198 660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1 198 660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Управление физической культуры и спорта города республиканского значения, столицы 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8 938 342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53 264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местном уровне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24 984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8 860 094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1 578 828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и по делам молодежи города республиканского значения, столицы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873 996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по вопросам внутренней и молодежной политики на местном уровне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230 224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643 772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развития языков и архивов города республиканского значения, столицы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567 317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городских библиотек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505 197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62 120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цифровизации города республиканского значения, столицы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137 515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цифровизации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137 515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71 275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туризма города республиканского значения, столицы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71 275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туризма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71 275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7 230 540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Управление энергетики и коммунального хозяйства города республиканского значения, столицы 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6 230 540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Управление энергетики и коммунального хозяйства города республиканского значения, столицы 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6 230 540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газотранспортной системы 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6 230 540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2 303 968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1 873 263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Управление сельского хозяйства и ветеринарии города республиканского значения, столицы 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1 873 263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106 030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семеноводства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108 227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35 835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91 710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9 765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13 130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пестицидов, биоагентов (энтомофагов), предназначенных для проведения обработки против вредных и особо опасных вредных организмов с численностью выше экономического порога вредоносности и карантинных объектов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105 145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1 196 235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78 698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ревизионных союзов сельскохозяйственных кооперативов на проведение внутреннего аудита сельскохозяйственных кооперативов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13 405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169 255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города республиканского значения, столицы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169 255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021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169 255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261 450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города республиканского значения, столицы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261 450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35 975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и защита особо охраняемых природных территорий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225 475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76 721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76 721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76 721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76 721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36 297 714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26 685 855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города республиканского значения, столицы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26 685 855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26 185 855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9 611 859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города республиканского значения, столицы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9 611 859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пассажирского транспорта и автомобильных дорог на местном уровне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72 399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внутренним сообщениям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9 539 460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11 320 774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экономической деятельности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2 000 000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Управление энергетики и коммунального хозяйства города республиканского значения, столицы 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2 000 000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инфраструктуры специальных экономических зон, индустриальных зон, индустриальных парков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2 000 000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800 000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города республиканского значения, столицы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800 000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8 520 774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2 155 029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2 155 029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города республиканского значения, столицы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1 608 283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1 608 283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города республиканского значения, столицы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2 346 806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2 346 806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города республиканского значения, столицы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1 700 000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Резерв местного исполнительного органа города республиканского значения, столицы 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1 700 000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256 503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256 503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Управление физической культуры и спорта города республиканского значения, столицы 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377 822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377 822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города республиканского значения, столицы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76 331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индустриально-инновационного развития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76 331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города республиканского значения, столицы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1 252 948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-1 252 948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Шымкент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сентября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69/606-6с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Шымкент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58/495-6с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районов в городе на 2020-2022 годы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5"/>
        <w:gridCol w:w="493"/>
        <w:gridCol w:w="1040"/>
        <w:gridCol w:w="1040"/>
        <w:gridCol w:w="1728"/>
        <w:gridCol w:w="2411"/>
        <w:gridCol w:w="2411"/>
        <w:gridCol w:w="241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24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24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7 737 134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4 080 994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3 851 411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1 110 718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565 395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565 946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1 110 718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565 395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565 946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1 110 718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565 395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565 946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1 092 929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565 395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565 946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Абайский район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225 575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142 895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142 944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Аль-Фарабийский район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327 813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144 642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144 930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Енбекшинский район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313 703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151 736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151 950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Каратауский район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225 838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126 122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126 122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17 789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Абайский район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3 636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Аль-Фарабийский район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4 308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Енбекшинский район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4 149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Каратауский район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5 696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3 942 665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1 098 930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1 098 930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3 942 665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1 098 930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1 098 930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3 942 665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1 098 930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1 098 930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1 262 609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891 013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891 013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Абайский район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353 845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247 701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247 701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Аль-Фарабийский район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201 834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145 681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145 681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Енбекшинский район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404 733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286 406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286 406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Каратауский район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302 197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211 225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211 225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2 680 056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207 917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207 917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Абайский район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946 622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67 498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67 498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Аль-Фарабийский район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227 474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55 355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55 355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Енбекшинский район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1 002 457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49 724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49 724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Каратауский район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503 503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35 340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35 340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22 972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30 588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31 506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15 622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30 588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31 506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15 622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30 588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31 506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15 622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30 588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31 506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Абайский район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1 601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8 633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8 892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Аль-Фарабийский район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4 282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7 137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7 351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Енбекшинский район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4 199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6 185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6 371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Каратауский район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5 540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8 633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8 892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7 350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7 350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7 350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Енбекшинский район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7 350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2 660 779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2 386 081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2 155 029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2 660 779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2 386 081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2 155 029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2 660 779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2 386 081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2 155 029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2 660 779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2 386 081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2 155 029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Абайский район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452 214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470303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561839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Аль-Фарабийский район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764 628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795212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827020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Енбекшинский район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884 006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456794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79105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Каратауский район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559 931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663772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687065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