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3f16" w14:textId="a223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и увеличении базовых ставок налога на земли, занятые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сентября 2020 года № 69/628-6с. Зарегистрировано Департаментом юстиции города Шымкент 23 сентября 2020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базовые ставки налога на земли, занятые под автостоянки (паркинги),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Южно-Казахстанской области от 29 мая 2018 года № 28/240-6с "Об установлении категорий и увеличении базовых ставок налога на земли, занятые под автостоянки (паркинги)" (зарегистрировано в Реестре государственной регистрации нормативных правовых актов под № 4634, опубликовано в газете "Панорама Шымкента" от 22 июня 2018 года № 49).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69/628-6с от 14 сентября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автостоянок (паркингов)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Шымкент от 14.12.2022 </w:t>
      </w:r>
      <w:r>
        <w:rPr>
          <w:rFonts w:ascii="Times New Roman"/>
          <w:b w:val="false"/>
          <w:i w:val="false"/>
          <w:color w:val="ff0000"/>
          <w:sz w:val="28"/>
        </w:rPr>
        <w:t>№ 23/221-VII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автостоянки (паркинги)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Бесплатные автостоянки (паркинги)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69/628-6с от 14 сентября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Увеличение базовой ставки налога на земли, занятые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Шымкент от 14.12.2022 </w:t>
      </w:r>
      <w:r>
        <w:rPr>
          <w:rFonts w:ascii="Times New Roman"/>
          <w:b w:val="false"/>
          <w:i w:val="false"/>
          <w:color w:val="ff0000"/>
          <w:sz w:val="28"/>
        </w:rPr>
        <w:t>№ 23/221-VII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базовой ставки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автостоянки (паркинги)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Бесплатные автостоянки (паркинги)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