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5a03" w14:textId="44e5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17 августа 2018 года № 89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11 сентября 2020 года № 565. Зарегистрировано Департаментом юстиции города Шымкент 29 сентября 2020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7 июля 2006 года "Об особо охраняемых природных территориях",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17 августа 2018 года № 89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 (зарегистрировано в Реестре государственной регистрации нормативных правовых актов под № 4711, опубликовано в газете "Панорама Шымкента" от 22 августа 2018 года № 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архивов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Ш. Мукан.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тарифа за услугу, предоставляемую государственным коммунальным казенным предприятием "Шымкентский государственный зоологический парк" управления культуры, развития языков и архивов города Шымкент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777"/>
        <w:gridCol w:w="993"/>
        <w:gridCol w:w="1638"/>
        <w:gridCol w:w="7109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тарифа, тенге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смотровых площадок (экспозиционная зона)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день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использование особо охраняемых природных территорий включена в тариф (600 тенге) за услугу по предоставлению смотровых площадок (экспозиционная зона)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"Шымкентский государственный зоологический парк" управления культуры, развития языков и архивов города Шымкент предоставляет следующие льготы на услугу, предоставляемую особо охраняемой природной территорией: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дошкольного возраста (до 6 лет), ветеранам и инвалидам первой и второй группы -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школьного возраста (от 6 до 17 лет) - 50%;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дневного обучения – 25%.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