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186e" w14:textId="2b11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30 сентября 2020 года № 592. Зарегистрировано Департаментом юстиции города Шымкент 1 октября 2020 года № 134. Утратило силу постановлением акимата города Шымкент от 5 августа 2022 года № 1464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05.08.2022 № 1464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№ 264 Правил внутренней торговли (зарегистрировано в Реестре государственной регистрации нормативных правовых актов за № 11148, опубликован в Эталонном контрольном банке нормативных правовых актов 12 января 2016 года),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 апреля 2018 года № 161 "Об определении специально отведенных мест для осуществления выездной торговли на территории города Шымкент" (зарегистрирован в Реестре государственной регистрации нормативных правовых актов за № 4547, опубликован в Эталонном контрольном банке нормативных правовых актов 28 апреля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Шымкент А. Саттыбаева.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№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С.Сагынбаева и Алматинской объездной трассы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Д.Курманбекова, рядом с Центральной больницей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Кокбулак, рядом с мечетью Есиркепулы Кырыкбай 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Игилик, перед общей средней школой №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Жана талап, улица Шардара, возле остановки "Достык"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Казыгурт, жилой массив Актас, перед участком № 1079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К.Тулеметова и Алматинской объездной трассы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Аль-Фараби и Алматинской объездной трассы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Барак хана и Алматинской объездной трассы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Курсай, пересечение улиц Школьной и Алматинской объездной трассы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Казыгурт, пересечение улиц Макталы и Алматинской объездной трассы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У.Аргынбекова и Т.Утегенова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Турлан, улица Туркестан, возле автозаправочной станции "Отан Мунай"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Жиделибайсын и Шардара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объездная трасса, возле рынка "Барыс"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У.Аргынбекова и К.Казиева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У.Аргынбекова и Айтаса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Т.Утегенова и А.Шакирова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Сауле, улица Ынтымак, возле дома № 45/7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Сауле, улица Жанабазар, возле дома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Акжайык, улица Сырым батыра, возле дома №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Забадам, улица Б.Саттарханова, возле остановки "Чимкентская подстанция"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Елтай, возле автозаправочной станции "Алтай"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Тогус, возле автозаправочной станции "Бейбарс"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Капал батыра, возле кольцевой дороги "Петро Казахстан ойл продакшн"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Базаркакпа, улица Абдуллабад без номера, возле теплицы "Рау"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Базар какпа, улица Ю.Сареми, возле дома № 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Бадам-1, Ленгерское шоссе, перед домами № 23 и № 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Бадам-1, Ленгерское шоссе, напротив автозаправочной станции "КазРосНефть"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Ленгерское шоссе, возле бывшего "Скотного рынка"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 дорога № 1, возле остановки "Шиферного завода"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 дорога № 1, возле автостанции " Green Bus"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Ленгерское шоссе, около автозаправочной станции "Улы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Жибек жолы и К.Тленшина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жолы, возле остановки мечеть "Тура 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Бозарык, конечная остановка общественного транспорта № 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Достык, пересечение улиц Алгыса и Жигера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Кайнар булак, пересечение улиц Степной и Центральной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Таскен, улица Бабашулы, возле общей средней школой № 115 имени Оразбая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Мирас, пересечение улиц Кеме калгана и Карабура аулие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Асар, возле городской детской больницы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Бердибек Бабашулы, возле дома № 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Азат, улица Акжол, напротив домов № 21 и № 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Азат, улица Акбастау, возле домов № 5 и № 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С.Рахимова, напротив дома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Бозарык, пересечение улиц Шаяна и Дархана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Алатау, возле железно-дорожного переезда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Алатау, возле автозаправочной станции "ШНОС"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Тассай, улица Ш.Уалиханова, возле здания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Шаяна и Алматинской объездной трассы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Асар-2, возле остановки улицы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Акжайык, возле остановки "Акжайык"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