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4621" w14:textId="eae4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маслихата города Шымкент от 11 декабря 2019 года № 58/495-6с "О бюджете города Шымкент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20 ноября 2020 года № 71/644-6с. Зарегистрировано Департаментом юстиции города Шымкент 25 ноября 2020 года № 138.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11 декабря 2019 года № 58/495-6с "О бюджете города Шымкент на 2020-2022 годы" (зарегистрировано в Реестре государственной регистрации нормативных правовых актов за № 72, опубликовано в Эталонном контрольном банке нормативных правовых актов 18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Шымкент на 2020-2022 годы согласно приложениям 1, 2 и 3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358 809 866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123 480 333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2 540 155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8 677 324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224 112 054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398 395 670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- 7 608 662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2 391 338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- 10 000 000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13 258 615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13 258 615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- 45 235 757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45 235 757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Шымкент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Дарменов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71/644-6с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58/495-6с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2"/>
        <w:gridCol w:w="953"/>
        <w:gridCol w:w="465"/>
        <w:gridCol w:w="949"/>
        <w:gridCol w:w="197"/>
        <w:gridCol w:w="771"/>
        <w:gridCol w:w="4850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358 809 866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123 480 333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34 994 668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11 867 872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23 126 796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19 291 886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19 291 886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10 733 006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6 354 805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1 099 512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3 276 689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57 763 451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55 264 390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1 076 428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1 385 682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2 540 155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1 297 317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344 553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902 060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975 116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975 116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264 847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264 847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8 677 324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7 459 032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7 459 032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1 218 292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1 149 921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224 112 054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223 112 054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223 112 054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398 395 670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4 300 517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2 403 584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990 069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944 521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1 131 990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1 117 508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727 799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650 883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478 424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253 735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253 735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251 456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915 399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105 910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394 884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390 331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333 433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333 433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545 205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431 710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386 101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386 101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8 675 837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7 765 790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7 765 790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7 086 163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677 215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910 047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198 607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198 607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711 440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711 440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122 638 652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22 240 969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22 240 969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882 801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21 358 168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81 723 522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67 778 226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62 369 609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1 576 231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2 253 782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1 578 604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8 096 702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7 569 075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527 627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5 848 594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5 848 594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6 021 736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336 842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327 770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5 684 894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5 684 894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2 289 038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2 255 772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2 255 772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236 471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236 471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236 471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10 126 916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10 126 916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295 972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1 263 355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204 930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191 183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214 709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97 797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7 798 273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20 590 227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6 434 111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583 111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207 031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375 951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2 736 474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2 736 474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2 736 474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11 419 642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11 419 642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11 090 525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35 098 156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2 371 638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1 893 735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574 360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672 582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646 793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477 903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371 323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29 935 217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29 935 217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4 660 014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21 789 003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1 491 391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412 543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1 004 906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419 326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2 791 301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2 616 862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383 131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1 829 994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94 977 259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60 565 882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1 050 842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193 954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847 100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3 395 406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2 529 212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866 194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56 119 634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39 884 444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8 041 477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8 135 320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19 949 251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17 963 047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3 957 500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12 034 352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377 130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1 430 436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1 986 204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1 986 204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14 462 126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3 847 640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1 260 473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2 587 167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10 538 740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876 202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3 532 601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6 090 785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28 190 524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14 245 463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5 958 828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1 884 026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1 338 897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1 036 785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346 621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1 206 659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8 281 834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8 281 834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10 767 725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928 023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928 023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9 836 592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221 016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9 126 738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413 019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2 892 711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1 720 233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500 771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1 193 383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687 194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612 402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485 284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333 344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151 940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284 625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284 625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271 179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15 625 996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8 016 545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8 016 545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8 016 545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7 609 451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7 609 451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7 609 451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10 609 400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4 029 695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4 029 695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167 910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675 815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1 080 109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1 069 289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424 070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223 967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223 967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223 967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673 248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673 248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266 930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300 709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3 721 953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3 721 953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3 721 953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177 918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177 918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177 918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166 931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27 927 350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21 942 315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21 942 315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7 802 948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12 983 367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5 985 035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5 985 035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199 439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5 675 230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17 626 448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3 446 909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3 436 909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2 391 220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672 779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14 125 334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1 500 251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1 500 251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4 089 706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4 089 706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4 797 659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4 797 659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265 681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265 681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386 204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386 204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219 621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186 374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1 379 404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1 379 404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1 379 404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1 377 702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10 032 777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10 032 777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10 032 777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8 448 769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1 321 656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-7 608 662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2 391 338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-45 235 757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45 235 757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71/644-6с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58/495-6с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2020-2022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493"/>
        <w:gridCol w:w="1040"/>
        <w:gridCol w:w="1040"/>
        <w:gridCol w:w="1728"/>
        <w:gridCol w:w="2411"/>
        <w:gridCol w:w="2411"/>
        <w:gridCol w:w="24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7 648 320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4 080 994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3 851 411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1 131 990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1 131 990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1 131 990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1 117 508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237 772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142 895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314 469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327 965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237 302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3 847 640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3 847 640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3 847 640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1 260 473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353 845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199 698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404 733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302 197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2 587 167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911 196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227 474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945 143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503 354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470303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561839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764 628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795212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884 006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456794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559 931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