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4f72" w14:textId="0384f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Шымкент от 31 января 2020 года № 60/521-6с "Об утверждении Правил благоустройства территории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23 декабря 2020 года № 73/683-6с. Зарегистрировано Департаментом юстиции города Шымкент 25 декабря 2020 года № 149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31 января 2020 года № 60/521-6с "Об утверждении Правил благоустройства территории города Шымкент" (зарегистрировано в Реестре государственной регистрации нормативных правовых актов за № 85, опубликовано в Эталонном контрольном банке нормативных правовых актов 13 февраля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235 "Об утверждении Типовых правил содержания и защиты зеленых насаждений, правил благоустройства территорий городов и населенных пунктов и Правил оказании государственной услуги "Выдача разрешения на вырубку деревьев" (зарегистрировано в Реестре государственной регистрации нормативных правовых актов за № 10886) маслихат города Шымкент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утвержденных указанным решением,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благоустройства территорий города Шымкент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июля 1999 года (Особенная часть),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Экологическим Кодексом (далее –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)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законами Республики Казахстан от 16 июля 2001 года "Об архитектурной, градостроительной и строительной деятельности в Республике Казахстан" (далее –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>),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235 "Об утверждении Типовых правил содержания и защиты зеленых насаждений, правил благоустройства территорий городов и населенных пунктов и Правил оказании государственной услуги "Выдача разрешения на вырубку деревьев" (зарегистрировано в Реестре государственной регистрации нормативных правовых актов за №10886) и иными нормативными правовыми актами.";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земли общего пользования – земли занятые и предназначенные для занятия площадями, улицами, тротуарами, проездами, дорогами, набережными, парками, скверами, городскими лесами, бульварами, водоемами, пляжами, кладбищами и объектами, предназначенными для удовлетворения нужд населения (инженерные системы общего пользования);";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вносится изменение, на русском языке изменение не вносится;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втором абзаце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вносится изменение, на русском языке изменение не вносится;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вносится изменение, на русском языке изменение не вносится;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санитарная очистка – система мероприятий, имеющих целью сбор, удаление и обезвреживание отходов, образующихся в населенном месте в результате жизнедеятельности населения;";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15)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уполномоченный орган – государственный орган, уполномоченный акиматом города Шымкент выполнять функции, по организации работ связанные с благоустройством территории города;";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19)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новой редакции, текст на казахском языке не меняется: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маломобильные группы населения – лица,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коляски, пожилого возраста, инвалиды.";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пунктах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"землянных", "востанавливаются" и "востановлении" заменить словами "земляных", "восстанавливаются" и "восстановлении";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пунктах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"разрешаетя" и "могут самостоятельного осуществлять" заменить словами "разрешается" и "могут самостоятельно осуществлять";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вносятся изменения, текст на русском языке не меняется".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14 сентября 2020 года № 69/630-6с "О внесении изменений в решение маслихата города Шымкент от 31 января 2020 года № 60/521-6с "Об утверждении Правил благоустройства территории города Шымкент" (зарегистрировано в Реестре государственной регистрации нормативных правовых актов за № 130, опубликовано в Эталонном контрольном банке нормативных правовых актов в электронном виде 1 октября 2020 года).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Шымкент после его официального опубликования.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