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9147" w14:textId="72d9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2020-2024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30 декабря 2020 года № 838. Зарегистрировано Департаментом юстиции города Шымкент 30 декабря 2020 года № 153.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6 Закона Республики Казахстан "Об образовании" и приказом Министра просвещения Республики Казахстан от 27 августа 2022 года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размещения государственного образовательного заказа на дошкольное воспитание и обучение, среднее образование, дополнительное образование детей и на подготовку кадров с техническим и профессиональным, послесредним образованием с учетом потребностей рынка труда" (зарегистрирован в Реестре государственной регистрации нормативных правовых актов за № 29323), акимат города Шымкент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города Шымкент от 05.06.2023 </w:t>
      </w:r>
      <w:r>
        <w:rPr>
          <w:rFonts w:ascii="Times New Roman"/>
          <w:b w:val="false"/>
          <w:i w:val="false"/>
          <w:color w:val="000000"/>
          <w:sz w:val="28"/>
        </w:rPr>
        <w:t>№ 1325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подготовку кадров с техническим и профессиональным, послесредним образованием на 2020-2024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организаций образования, реализующих образовательные программы технического и профессионального, послесреднего образования, в которых по условиям конкурса размещается государственный образовательный заказ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города Шымкент"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города Шымкент Мукан Ш.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 № 838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2020-2024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города Шымкент от 05.06.2023 </w:t>
      </w:r>
      <w:r>
        <w:rPr>
          <w:rFonts w:ascii="Times New Roman"/>
          <w:b w:val="false"/>
          <w:i w:val="false"/>
          <w:color w:val="ff0000"/>
          <w:sz w:val="28"/>
        </w:rPr>
        <w:t>№ 1325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образования, реализующей образовательную программу технического и профессионального, послесреднего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специональности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базе 9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мест)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базе 11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мест)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программ технического и профессио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нального, послесредне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легкой промышленности и сервиса"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Модельер-закройщик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Модельер-закройщик (инклюзив)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3W07230402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ткацких машин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"Дорожно-транспортный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4S07140703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07161300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4S07161304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4S07320703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4S07320704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4S10410205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организатор перевозок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10410300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4S10410302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4S10410402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"Индустриально-технический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3W06120101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компьютерного аппаратного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 и ремонту контрольно-измерительных приборов и автоматики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3W07150301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3W07150501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07161300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3W07161302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"Инновационно-технологический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4S06120202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информационной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4S07140504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машин и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07240900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4S07240902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4S07320106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бизнес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4S10130303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туризма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"Высший колледж новых технологий им М. Утебаева"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информационных систем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4S07140504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4S07310102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Техник-проектировщик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07310400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Дизайн, реставрация и реконструкция гражданских зданий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4S07310403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Техник-дизайнер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4S07320106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07320600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магистральных локальных и сетевых трубопроводов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4S07320603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"Южно-Казахстанский гуманитарно-экономический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4S10410302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"Южно-Казахстанский высший медицинский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4S09110102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Дантист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4S09130103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4S09130201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4S09160101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колледж при АО "Южно-Казахстанская медицинская академия"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4S09110102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Дантист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5AB09130101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сестринского дела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4S09160101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"Колледж "Отырар"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обучения языку и литературе в основном среднем образовании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4S02120203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"Политехническиий колледж" управления образования города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сетевого и системного администрирования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4S06120202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информационной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информационных систем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4S07110502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электромеханического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4S07130704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4S07140102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4S07140504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4S07140902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телекоммуникационных систем связи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3W07140901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Электромонтажник-наладчик телекоммуникационного оборудования и каналов связи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4S07310102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Техник-проектировщик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индустрии питания и сервиса"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3W04140101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3W07210301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 сахаристых изделий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3W07210303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4S10130303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Кондитер-декоратор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электрооборудования (по видам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07161300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3W07161302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столярно-плотничных и паркетных работ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аэродромов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3W07320702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дорожно-строительныхмашин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3W07321101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энергетики и связи"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Документационное обеспечение управления и архивоведение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3W03220201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Офис-менеджер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4S03220202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компьютерного аппаратного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5АВ06120101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вычислительной техники и информационных сетей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электрооборудования (по видам и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4S07140504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3W07140901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– наладчик телекоммуникационного оборудования и каналов связи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07161300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 обьектов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3W07321101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"Высший педагогический колледж Shymkent"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4S04420102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5АВ01120101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педагогики и методики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искусства и дизайна им.А.Кастеева"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4S02120203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Живопись, скульптура и графика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- иллюстратор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4S02140104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декоративно-прикладного искусства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"Колледж Южно-Казахстанского университета им. М.Ауезова" НАО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информационным системам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07151400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4S07151404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 кострукций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4S07230107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07230800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трикотажных, текстильных, галантерийных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4S07230804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4S07320106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4S08410104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4S10130303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"Шымкентский транспортный колледж казахской академии транспорта и коммуникаций имени М.Тынышпаева"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07130600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эксплуатация, техническое обслуживание и ремонт электротехнических систем железных дорог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4S07130603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4S07140902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телекоммуникационных систем связи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локомотива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4S07160503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вагонов и рефрижераторного подвижного состава железных дорог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3W07160601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вагонов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07320800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текущему содержанию и ремонту железнодорожных путей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4S10410205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организатор перевозок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"Мирас"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3W06120101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компьютерного аппаратного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(по видам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4S07230107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4S10120102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Художник-модельер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туризму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"Парасат" института Мардана Сапарбаева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4S02120203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Парикмахер-стилист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бизнес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туризму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"Музыкальный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4S02150101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Концертмейстер, преподаватель детской музыкальной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4S02150102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(дирижер) преподаватель детской музыкальной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народных инструментов (дирижер), преподаватель детской музыкальной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эстрадных инструментов (дирижер), преподаватель детской музыкальной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4S02150201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Музыковед,преподаватель детской музыкальной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02150300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академического пения, преподаватель детской музыкальной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традиционного пения,преподаватель детской музыкальной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4S02150401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Хормейстер, преподаватель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4S02150702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ансамбля танца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"Высший медицинский колледж" УЗ г.Шымкент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4S09110102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Дантист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ортопедическая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4S09110201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Зубной 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4S09130103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5AB09130101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сестринского дела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4S09130201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лаборант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4S09160101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09880100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және эпидемиология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4S09880101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Гигиенист-эпидемиолог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"Колледж медресе Шымкент"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4S02210103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Имам-хатиб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4S02210104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"Высший колледж "Болашак"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педагогики и методики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4S09130103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Кондитер-оформитель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4S10130303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 № 838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образования, реализующих образовательные программы технического и профессионального, послесреднего образования, в которых по условиям конкурса размещается государственный образовательный заказ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города Шымкент от 05.06.2023 </w:t>
      </w:r>
      <w:r>
        <w:rPr>
          <w:rFonts w:ascii="Times New Roman"/>
          <w:b w:val="false"/>
          <w:i w:val="false"/>
          <w:color w:val="ff0000"/>
          <w:sz w:val="28"/>
        </w:rPr>
        <w:t>№ 1325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образования, реализующей образовательную программу технического и профессионального, послесреднего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специональности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базе 9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мест)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базе 11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мест)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программ технического и профессио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нального, послесредне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легкой промышленности и сервиса"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Модельер-закройщик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Модельер-закройщик (инклюзив)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3W07230402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ткацких машин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"Дорожно-транспортный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4S07140703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07161300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4S07161304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4S07320703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4S07320704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4S10410205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организатор перевозок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10410300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4S10410302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4S10410402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"Индустриально-технический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3W06120101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компьютерного аппаратного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 и ремонту контрольно-измерительных приборов и автоматики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3W07150301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3W07150501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07161300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3W07161302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"Инновационно-технологический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4S06120202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информационной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4S07140504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машин и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07240900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4S07240902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4S07320106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бизнес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4S10130303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туризма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"Высший колледж новых технологий им М. Утебаева"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информационных систем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4S07140504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4S07310102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Техник-проектировщик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07310400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Дизайн, реставрация и реконструкция гражданских зданий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4S07310403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Техник-дизайнер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4S07320106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07320600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магистральных локальных и сетевых трубопроводов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4S07320603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"Южно-Казахстанский гуманитарно-экономический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в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организаций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4S10410302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"Южно-Казахстанский высший медицинский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4S09110102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Дантист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4S09130103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4S09130201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4S09160101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колледж при АО "Южно-Казахстанская медицинская академия"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4S09110102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Дантист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5AB09130101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сестринского дела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4S09160101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"Колледж "Отырар"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обучения языку и литературе в основном среднем образовании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казахского языка и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4S02120203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"Политехническиий колледж" управления образования города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сетевого и системного администрирования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4S06120202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информационной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информационных систем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4S07110502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электромеханического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4S07130704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4S07140102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4S07140504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4S07140902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телекоммуникационных систем связи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3W07140901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Электромонтажник-наладчик телекоммуникационного оборудования и каналов связи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4S07310102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Техник-проектировщик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индустрии питания и сервиса"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3W04140101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3W07210301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 сахаристых изделий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3W07210303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4S10130303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Кондитер-декоратор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электрооборудования (по видам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07161300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3W07161302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столярно-плотничных и паркетных работ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аэродромов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3W07320702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дорожно-строительныхмашин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3W07321101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энергетики и связи"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Документационное обеспечение управления и архивоведение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3W03220201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Офис-менеджер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4S03220202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компьютерного аппаратного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5АВ06120101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вычислительной техники и информационных сетей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электрооборудования (по видам и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4S07140504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3W07140901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– наладчик телекоммуникационного оборудования и каналов связи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07161300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 обьектов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3W07321101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Высший педагогический колледж "Shymkent"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4S04420102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5АВ01120101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педагогики и методики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искусства и дизайна им.А.Кастеева"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4S02120203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Живопись, скульптура и графика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- иллюстратор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4S02140104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декоративно-прикладного искусства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"Колледж Южно-Казахстанского университета им. М.Ауезова" НАО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информационным системам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07151400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4S07151404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 кострукций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4S07230107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07230800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трикотажных, текстильных, галантерийных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4S07230804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4S07320106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4S08410104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4S10130303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"Шымкентский транспортный колледж казахской академии транспорта и коммуникаций имени М.Тынышпаева"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07130600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эксплуатация, техническое обслуживание и ремонт электротехнических систем железных дорог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4S07130603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4S07140902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телекоммуникационных систем связи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локомотива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4S07160503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вагонов и рефрижераторного подвижного состава железных дорог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3W07160601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вагонов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07320800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текущему содержанию и ремонту железнодорожных путей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4S10410205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организатор перевозок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"Мирас"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3W06120101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компьютерного аппаратного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4S07230107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4S10120102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Художник-модельер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туризму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"Парасат" института Мардана Сапарбаева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4S02120203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Парикмахер-стилист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бизнес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туризму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"Музыкальный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4S02150101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Концертмейстер, преподаватель детской музыкальной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4S02150102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(дирижер) преподаватель детской музыкальной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народных инструментов (дирижер), преподаватель детской музыкальной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эстрадных инструментов (дирижер), преподаватель детской музыкальной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4S02150201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Музыковед,преподаватель детской музыкальной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02150300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академического пения, преподаватель детской музыкальной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традиционного пения,преподаватель детской музыкальной школы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4S02150401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Хормейстер, преподаватель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4S02150702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ансамбля танца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"Высший медицинский колледж" УЗ г.Шымкент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4S09110102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Дантист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ортопедическая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4S09110201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Зубной 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4S09130103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5AB09130101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сестринского дела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4S09130201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лаборант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4S09160101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09880100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және эпидемиология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4S09880101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Гигиенист-эпидемиолог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"Колледж медресе Шымкент"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4S02210103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Имам-хатиб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4S02210104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"Высший колледж "Болашак"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педагогики и методики начального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4S09130103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Кондитер-оформитель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4S10130303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