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a447b" w14:textId="74a44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субсидирования повышения урожайности и качества продукции растениеводства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Шымкент от 31 декабря 2020 года № 842. Зарегистрировано Департаментом юстиции города Шымкент 31 декабря 2020 года № 154. Утратило силу постановлением акимата города Шымкент от 31 марта 2021 года № 199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Шымкент от 31.03.2021 № 199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марта 2020 года №107 "Об утверждении Правил субсидирования повышения урожайности и качества продукции растениеводства" (зарегистрированного в Реестре государственной регистрации нормативных правовых актов за №20209), акимат города Шымкент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перечень и нормы субсидий на удобрения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объемы субсидий на удобрения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некоторые постановления акимата города Шымкент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"Управление сельского хозяйства и ветеринарии города Шымкент" в порядке, установленном законодательством Республики Казахстан,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Шымкент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Шымкент А.Саттыбаева.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Айтенов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Шымкент от "31"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842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и нормы субсидий на удобрения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3783"/>
        <w:gridCol w:w="6660"/>
        <w:gridCol w:w="174"/>
        <w:gridCol w:w="1175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субсидируемых удобрений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Содержание действующих веществ в удобрении, 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Норма субсидий, тенге/ тонна, литр, 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Азотные удобрения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Аммиачная селитра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аммиачная марки Б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аммиачная (нитрат аммония) марки Б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аммиачная, марка А, марка Б (высший сорт, первый сорт, второй сорт)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аммиачная, марки А и Б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гранулированный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сульфат аммония гранулированный марки В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аммония, марки SiB (модифицированное минеральное удобрение)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21%N+24%S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DASH %21 N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N-21; SO3-60; S-24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марки Б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Карбамид, марки SiB (модифицированное минеральное удобрение)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ЮТЕК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DASH %46 N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N-46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удобрение КАС+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N-28-34, K2O-0,052, SO3-0,046, Fe-0,04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азотное (КАС)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азотное марки КАС-32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жидкие азотные (КАС)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аммонийный -н.м. 6,8, N нитратный - н.м. 6,8, N амидный - н.м. 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азотные жидкие (КАС)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азотные жидкие азотные (КАС)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удобрение "КАС-PS"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N-31, Р-1, S-1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аммония жидкий, марка Б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NH4NO3-52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211 160,5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Фосфорные удобрения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Минеральные удобрения суперфосфат марки "Б"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P2О5-15, К2О-2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17 531,3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Суперфосфат порошкообразный, обогащенный микроэлементами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P2О5-21,5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и мука фосфоритные Чилисайского месторождения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P2О5-17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12 366,1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удобрение-супрефос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N:12, P2О5:24+(Mg:0,5, Ca:14, S:25)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N-12; P2О5-24; Mg-2; Ca-2;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Азотно-фосфорное серосодержащее удобрение, марки SiB (модицированное минеральное удобрение)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P2О5-24, CaO-14, Mg-0,5, SO3-25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UP, фосфат мочевины (17,5-44-0)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N-17,5%, P2О5-44%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18-44-0 (UP)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- 18%, P2О5 -44%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Аммофос высшего и первого сортов, марки 10-46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марки N-10, P-46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марка 10-46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марки N-12, P-52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марки 12:52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марка 12-52</w:t>
            </w:r>
          </w:p>
        </w:tc>
        <w:tc>
          <w:tcPr>
            <w:tcW w:w="6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Аммофоc 12:52, марки SiB (модифицированное минеральное удобрение)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гранулированный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Калийные удобрения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K-60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 электролитный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Хлористый калий, марки SiB (модифицированное минеральное удобрение)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 -43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 -45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 технический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 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 калия марки Solumop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 -60, KCl-95,8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0-0-61 (KCl)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 -61%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сернокислый (сульфат калия) очищенный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 -50, SO3- 52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129 464,3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 (калий сернокислый)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K2O-52%, SO4-53%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Сернокислый калий, марки SiB (модифицированное минеральное удобрение)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 -50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сернокислый (сульфат калия) очищенный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 (калий сернокислый)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K2О-51, SO3- 46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Сульфат калия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Сульфат калия (Krista SOP)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K2О-52,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Сульфат калия (Yara Tera Krista SOP)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K2О-52,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K2О-51,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калий сернокислый (сульфат калия) очищенный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сернокислый (сульфат калия) очищенный (I сорт, II сорт)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0-0-51 (SOP)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K2О-51%, SO3-47%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SOP 0.0.51 (47)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К:51+47SO3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сернокислый (сульфат калия)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Hydroponica SOP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K2О-51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Сложные удобрения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15:15:15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марки 15-15-15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15:15:15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NPK 15:15:15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15-15-15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15-15-15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Удобрение азотно-фосфорно-калийное-нитроаммофоска (азофоска), NPK-удобрение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Азотно-фосфорно-калийное комплексное минеральное удобрение (NPK- удобрение)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Азотно-фосфорно-калийное комплексное минеральное удобрение (NPK- удобрение) марки 15:15:15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Удобрение азотно-фосфорно-калийное (диаммофоска), марки 15:15:15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15:15:15, марки SiB (модифицированное минеральное удобрение)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нитроаммофоска азофоска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Удобрение азотно-фосфорно-калийное-нитроаммофоска (азофоска), NPK-удобрение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Азотно-фосфорно-калийное комплексное минеральное удобрение (NPK- удобрение) марки 16:16:16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NPK 16:16:16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16-16-16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16:16:16, марки SiB (модифицированное минеральное удобрение)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16-16-8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марки диаммофоска 10-26-26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Азотно-фосфорно-калийное комплексное минеральное удобрение (NPK- удобрение) марки 10:26:16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10-26-16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(диаммофоска), марки 10:26:26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- нитроаммофоска (азофоска), NPK-удобрение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- нитроаммофоска (азофоска), NPK-удобрение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P-19, K-19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Азотно-фосфорно-калийное комплексное минеральное удобрение (NPK удобрение) марки 5:14:14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P2O-14, K2O-14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- нитроаммофоска (азофоска), NPK-удобрение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P2O-14, K2O-14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- нитроаммофоска (азофоска), NPK-удобрение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P2O-14, K2O-14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Азотно-фосфорно-калийное комплексное минеральное удобрение (NPK удобрение) марки 6:14:14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P2O-14, K2O-14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азотно-фосфорно-калийное-нитроаммофоска (азофоска), NPK удобрение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P-13, K-24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13-13-24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P-13, K-24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Нитроаммофоска марка 14:14:23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Азотно-фосфорно-калийное комплексное минеральное удобрение (NPK- удобрение) марки 20:20:10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- нитроаммофоска (азофоска), NPK-удобрение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18-9-18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P-9, K-18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азотно-фосфорно-калийное минеральное удобрение (тукосмеси NPK)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P-19 K-19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P-14, K-20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Удобрение азотно-фосфорно-калийное серосодержащее марки NPK(S) 8-20-30(2)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K-30,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азотно-фосфорно-калийное-нитроаммофоска (азофоска), NPK удобрение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азотно-фосфорно-калийное-нитроаммофоска (азофоска), NPK удобрение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 марки NPK 20:10:10+S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K2O-10,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14:14:23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Mg-0,9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марки 23:13:8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K-8, S-1, Ca-0,5, Mg-0,4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Комплексное азотно-фосфорно-калийное удобрение марки 23:13:8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K-8, S-1, Ca-0,5, Mg-0,4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(диаммофоска), марки 10:26:26</w:t>
            </w:r>
          </w:p>
        </w:tc>
        <w:tc>
          <w:tcPr>
            <w:tcW w:w="6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S-1, Ca-0,8, Mg-0,8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марки 10:26:26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Комплексное азотно-фосфорно-калийное удобрение марки 16:16:16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Комплексное азотно-фосфорно-калийное удобрение марки 8:24:24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P-24, K-24,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Комплексное азотно-фосфорно-калийное удобрение марки 17:0,1: 28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P-0,1, K-28, S-0,5, Ca-0,5, Mg-0,5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марки 14:14:23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Mg-0,9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серосодержащее, марки NP+S=20:20+14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64 732,5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 марки NP+S=20:20+14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(NP+S-удобрение) марки 20:20:14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марки 20:20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марки 20:20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S-8-14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Азотно-фосфорное серосодержащее удобрение, марки SiB (модицированное минеральное удобрение)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 марки 20:20 (13,5)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(NP+S-удобрение) марки 20:20:12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(NP+S-удобрение) марки 20:20:10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(NP+S-удобрение) марки 20:20:8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(NP+S-удобрение) марки 17:22:14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P-22,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 марки 16:20(14)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 марки NP+S=16:20+12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сульфоаммофос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 марки 15:25(12)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P-25,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 марки 14:34(13,5)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P-34, S-13,5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Азот-фосфор-калий-сера содержащее удобрение, (NPКS-удобрение)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н.м. 4,0% Р2О5-н.м. 9,6%, К2О-н.м. 8,0%, SO3-н.м.12,0%, СаО-н.м. 10,2%, MgO- н.м. 0,5%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Азот-фосфор-калий-сера содержащее удобрение (NPКS-удобрение), марки Г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аммонийный-4,8; Р2О5-9,6; К2О-8,0; SO3-14,0; СаО-11,2,0; MgO-0,6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Азот-фосфор-сера содержащее удобрение (марки А, Б, В)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не менее % азот аммонийный-н.м. 6,0; Р2О5-11,0; SO3-15.0; СаО-14,0; MgO-0,25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Азот-фосфор-сера содержащее удобрение (NPS-удобрение) марки А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аммонийный-6,0; Р2О5-12,0; SO3-15.0; СаО-14,0; MgO-0,25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 калий содержащее удобрение (РК-удобрение)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(Р2О5-н.м. 14%, К2О-до 8,0%, СаО-н.м. 13,2%, MgO-н.м. 0,45%)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 калий содержащее удобрение (РК-удобрение) марки А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Р2О5-14,8%, К2О-8,0%, СаО-13,8%, MgO-0,48%)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 калий-сера содержащее удобрение (РКS-удобрение)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Р2О5-н.м. 13,1%, К2О-до 7,0%, SО3-до 7,0%, СаО-н.м. 13,3%, MgО-н.м. 0,4%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 калий-сера содержащее удобрение (РКS-удобрение) марки А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Р2О5-13,1%, К2О-11,0%, S-до 11,0%, СаО-13,3%, MgО-0,4%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 сера содержащее удобрение (РS-удобрение)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Р2О5-н.м. 11,0%, SO3-до 10,0%, СаО-н.м. 13,5%, MgO-н.м. 0,45%)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 сера содержащее удобрение (РS-удобрение) марки В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Р2О5-16,5%, S-10,0%, СаО-15,5%, MgO-0,54%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Органоминеральное удобрение – Бурофос – Р, марка А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Р2О5-12; СаО-16; MgO-1,6; органический углерод-14,0; гуминовые кислоты – 16,0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Органоминеральное удобрение – Бурофос – РК, марка А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Р2О5-10; К2О-10; СаО-9,5; MgO-1,1; органический углерод -14,0; гуминовые кислоты – 10,0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специальный водорастворимый, марки А</w:t>
            </w:r>
          </w:p>
        </w:tc>
        <w:tc>
          <w:tcPr>
            <w:tcW w:w="6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N-12, Р2О5-61 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кормовой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(MAP)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водорастворимый кристаллический марки А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специальный водорастворимый кристаллический очищенный марки А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водорастворимый кристаллический марки: А, Б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 P-60; N-12 P-61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специальный водорастворимый кристаллический очищенный марки Б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водорастворимый кристаллический марки Б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Р2О5-61, N-12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очищенный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Hydroponica MAP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12-61-0 (MAP)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- 12, Р2О5 -61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Диаммонийфосфат удобрительный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P-46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монофосфат калия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P-52, K-34 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монокалийфосфат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P-52, K-34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монокалийфосфат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Krista MKP (монокалий фосфат)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МКР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Монофосфат калия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Hydroponica MKP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0-52-34 (MKP)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Р2О5 -52%, K20 – 34%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"НИТРОКАЛЬЦИЙФОСФАТ" НИТРОФОС марки А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P-16, Са-11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"НИТРОКАЛЬЦИЙФОСФАТ" НИТРОФОС марки Б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P-12, Са-14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"НИТРОКАЛЬЦИЙФОСФАТ" НИТРОФОС марки В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P-19, Са-12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Фосфорно-калийные удобрения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Р-27, К-4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Р-27, К-5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карбамид с серой марки С 12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N-33, S-12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карбамид с серой марки С 7,5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N-35, S-7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карбамид с серой марки С 4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N-40,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жидкие комплексные (ЖКУ) марки 11-37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Р-37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Жидкое комплексное удобрение (ЖКУ)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Р-37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жидкие комплексные (ЖКУ) марки 10-34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Р-34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Микроудобрения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Растворы микроэлементсодержащие питательные "Микробиоудобрения"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фитосоедение Fe-2,5, фитосоедение Mo-2,0, фитосоедение Cu-1,0, фитосоедение Zn-2,5, фитосоедение Mn-1,0, фитосоедение Сo-0,5, фитоесоедение B-0,5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2 008,9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YaraLiva Calcinit (нитрат кальция)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N- 15,5, NH4-1,1, NO3-14,4, CaO-26,5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(кальциевая селитра), марка А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N-14,9; CaO-27,0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(кальциевая селитра), марка Б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N-14,5; CaO-26,3; B-0,3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(кальциевая селитра), марка В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N-13,9; K2O-3,0; CaO-26,0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(кальциевая селитра), марка Г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N-12,0; CaO-23,8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(кальциевая селитра) марки А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N-14,9; CaO-27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концентрированный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CaO-32; N-17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концентрированный (Haifa-Cal Prime)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N-NО3-16,7, CaO-33; Ca-23,5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жидкий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Са(NО3)2-51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Кальциевая селитра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N-15,5, NH4-1,1, NO3-14,4, CaO-26,5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кальциевая гранулированная марки Е, Yara Liva Calcinit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N-17; CaO-33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15-0-0 + 27 CaO (CN)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CaO-27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Special 18-18-18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NH4-3,3, NO3-4,9, Nкарб- 9,8, P2O5-18, K2O-18, MgO-3, SO3-5, B-0,025, Cu-0,01, Fe- 0,07, Mn-0,04, Zn-0,025, Mo-0,004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Red 12-12-36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NH4-1,9, NO3-10,1, P2O5-12, K2O-36, MgO-1, SO3-2,5,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Yellow 13-40-13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NH4-8,6, NO3-4,4, P2O5-40, K2O-13,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Cucumber 14-11-31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N14, NO3 7, Nкарб 7, P2O5 11, K2O 31, MgO 2,5, SO3 5, B 0,02, Cu 0,01, Fe 0,15, Mn 0,1, Zn0,01, Mo 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водорастворимое NPK удобрение с микроэлементами Yara Kristalon Brown 3-11-38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P2O5-11, K2O-38, MgO-4, SO3-27,5, B-0,025, CuO-0,1, Fe-0,07, Mn-0,04, Mo-0,004, Zn-0,025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Kristalon Brown 3-11-38 (Кристалон коричневый)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P2O5-11, K2O-38, MgO-4, SO3-27,5, B-0,025, CuO-0,1, Fe-0,07, Mn-0,04, Mo-0,004, Zn-0,025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Удобрение Yara Vita Rexolin D12, хелат железа DTPA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Fe-11,6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Удобрение Yara Tera Rexolin D12, хелат железа DTPA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Fe-11,6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"Хелатэм" марки ДТПА Fe гранулированный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Rexolin Q40, хелат железа EDDHA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Rexolin Q40, хелат железа EDDHA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Кристаллические микроэлементы хелатные удобрения Ультрамаг марки "хелат Fe-13"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– 13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Rexolin Zn15, хелат цинка EDTA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Zn-14,8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Rexolin Zn15, хелат цинка EDTA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Zn-14,8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Кристаллические микроэлементы хелатные удобрения Ультрамаг марки "Хелат Zn -15"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-15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Удобрение Yara Vita Rexolin Mn13, хелат марганца EDTA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Mn-12,8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Удобрение Yara Tera Rexolin Mn13, хелат марганца EDTA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Mn-12,8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Кристаллические микроэлементы хелатные удобрения Ультрамаг марки "Хелат Mn -13"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-13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Rexolin Cu15, хелат меди EDTA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Cu-14,8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Rexolin Cu15, хелат меди EDTA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Cu-14,8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Кристаллические микроэлементы хелатные удобрения Ультрамаг марки "Хелат Cu -15"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-15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Удобрение Yara Vita Rexolin Ca10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Са-9,7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Удобрение Yara Tera Rexolin Ca10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Са-9,7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Stopit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Са-12 + адьюванты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662,5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Удобрение Yara Vita Rexolin APN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B-0,85, Cu-0,25, Fe-6, Mn-2,4, Zn-1,3, Mo-0,25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Удобрение Yara Tera Rexolin APN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B-0,85, Cu-0,25, Fe-6, Mn-2,4, Zn-1,3, Mo-0,25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Rexolin ABC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K2O-12, MgO-3, SO3-6,2, B-0,5, Cu-1,5,Fe-4, Mn-4, Zn-1,5, Mo-0,1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Rexolin ABC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K2O-12, MgO-3, SO3-6,2, B-0,5, Cu-1,5,Fe-4, Mn-4, Zn-1,5, Mo-0,1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Удобрение Yara Vita Tenso Coctail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B-0,52, Cu-0,53, Fe-3,8, Mn-2,57, Zn-0,53, Mo-0,13, CaO-3,6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Удобрение YaraTera Tenso Coctail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B-0,52, Cu-0,53, Fe-3,8, Mn-2,57, Zn-0,53, Mo-0,13, CaO-3,6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Удобрение Yara Vita Brassitrel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8,3, SО3 28,75, B 8, Vn 7, Mo 0,4 + адьюванты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agriphos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P205-29,1, K20-6,4,Cu-1, Fe-0,3, Mn-1,4, Zn-1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ZINTRAC 700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N1, Zn-40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MOLYTRAC 250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P2O5-15,3, Mo-15,3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BORTRAC 150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N-4,7, B-11 + адьюванты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KOMBIPHOS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P205-29,7, K20-5,1, MgO-4,5, Mn-0,7, Zn-0,34 +адьюванты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1321,5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сернокислый 7-водный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MgO-16,4, S-12,9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сернокислый 7-водный (сульфат магния)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MgO-16,9, S-13,5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магния (Krista MgS)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Mg2O-16, SO3- 32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магния (Yara Tera Krista MgS)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Mg2O-16, SO3- 32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сернокислый (сульфат магния), марка А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MgO-29,7; S-23,5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сернокислый (сульфат магния) марка А (I сорт, II сорт, III сорт)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MgO-29,8; S-23,8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сернокислый (сульфат магния), марка Б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MgO-28,1; S-22,4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сернокислый (сульфат магния), марка В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MgO-16,9; S-13,5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сернокислый (сульфат магния), марка В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MgO-16,4; S-13,4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сульфат магния, марки: Эпсомит мелкокристаллический, Эпсомит гранулированный, Кизерит мелкокристаллический, Кизерит гранулированный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Mg-16,7; S-13,3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 "Magnesium Sulphate"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МgО-16%, SО3-32%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Krista K Plus (нитрат калия)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NO3-13,7, K2O - 46,3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Krista K Plus (нитрат калия)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NO3-13,7, K2O - 46,3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калий азотнокислый (нитрат калия)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N-13,6, K2O-46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азотнокислый (нитрат калия)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N-13,6, K2O-46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азотнокислый (нитрат калия)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N-13,7%, K2O-46,3%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калия (Potassium nitrate)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N-13,7%, K2O-46%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Калиевая селитра Multi-K GG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N-13,5, K2O-46,2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калиевая техническая марки СХ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K2O-46,3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13-0-46 (NOP)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K2O-46%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Krista MAG (нитрат магния 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N-3-11, NO3-11, MgO - 15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Krista MAG (нитрат магния 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N-3-11, NO3-11, MgO - 15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магния (магниевая селитра)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N-11,1; MgO - 15,5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азотнокислый 6-водный (магниевая селитра)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- 15,5; N-11,1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магния (магниевая селитра)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N-11; Mg - 15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11-0-0 + 15 MgO (MN)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N-11%, MgO-15%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BlackJak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Гуминовые кислоты 19-21, фульвокислоты-3-5, ульминовые кислоты и гумин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Terra-Sorb foliar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 9,3, N-2,1, B-0,02, Zn-0,07, Mn-0,04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Terra-Sorb complex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 20, N-5,5, B-1,5, Zn-0,1, Mn-0,1, Fe-1,0, Mg-0,8, Mo-0,001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Millerplex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P205-3, K20-3, экстракт морских водорослей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VitaТМ Azos 300ТМ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S-22,8, N-15,2 + адьюванты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Бесхлорное комплексное минеральное удобрение Yara Mila Complex 12-11-18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P2O5-11, K2O-18, MgO-2,7, SO3-20, B-0,015, Mn-0,02, Zn-0,02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Mila NPK 16-27-7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P2O5-27, K2O-7, SO3-5, Zn-0,1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Mila NPK 12-24-12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P2O5-24, K2O-12, MgO-2, SO3-5,Fe-0,2, Zn-0,007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Mila NPK 9-12-25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P2O5-12, K2O-25, MgO-2, SO3-6,5, В-0,02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"Старт"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5,5, полисахариды – 7,0, N – 4,5, Р2О5 – 5,0, К2О – 2,5, MgO - 1,0, Fe – 0,2, Mn – 0,2, Zn – 0,2, Cu -0,1, B – 0,1, Mo – 0,01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"Универсал"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10,0, N – 6,0, К2О – 3,0%, SO3 – 5,0%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"Рост"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4,0, N – 4,0, Р2О5 – 10,0, SO3 – 1,0, MgO - 2,0, Fe – 0,4, Mn – 0,2, Zn – 0,2, B – 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"Зерновой"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7,0, N – 5,5, Р2О5 – 4,5, К2О – 4,0, SO3 – 2,0, MgO - 2,0, Fe – 0,3, Mn – 0,7, Zn – 0,6, Cu -0,4, B – 0,2, Mo – 0,02, Co – 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"Масличный"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6,0, N – 1,2, SO3 – 8,0, MgO - 3,0, Fe – 0,2, Mn – 1,0, Zn – 0,2, Cu – 0,1, B – 0,7, Mo – 0,04, Co – 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"Свекла"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аминокислоты-6,0, N-3,5, SO3-2,0, MgO-2,5, Fe-0,03,Mn-1,2, Zn-0,5, Cu-0,03, B-0,5,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"Кукуруза"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аминокислоты-6,0, N-6, SO3-6,0, MgO-2,0, Fe-0,3, Mn-0,2, Zn-0,9, Cu-0,3, B-0,3, Mo-0,02, Cо-0,2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кукурузы"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SO3-4,2%, MgO-2,0%, Fe-0,7%, Mn-0,7%, Zn-1,1%, Cu-0,6%, B-0,4%, Mo-0,003%, Ti-0,02%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масличных"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SO3-2,5%, MgO-2,5%, Fe-0,5%, Mn-0,5%, Zn-0,5%, Cu-0,1%, B-0,5%, Mo-0,005%, Ti-0,03%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зерновых"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SO3-4,5%, MgO-2,0%, Fe-0,8%, Mn-1,1%, Zn-1,0%, Cu-0,9%, Mo-0,005%, Ti-0,02%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бобовых"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SO3-1,0%, MgO-2,0%, Fe-0,3%, Cо-0,002%, Mn-0,4%, Zn-0,5%, Cu-0,2%, B-0,5%, Mo-0,036%, Ti-0,02%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картофеля"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SO3-2,5%, MgO-2,5%, Fe-0,3%, Cо-0,002%, Mn-0,6%, Zn-0,65%, Cu-0,2%, B-0,4%, Mo-0,005%, Ti-0,03%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свеклы"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SO3-1,8%, MgO-2,0%, Fe-0,2%, Mn-0,65%, Zn-0,5%, Cu-0,2%, B-0,5%, Mo-0,005%, Ti-0,02%, Na2O-3,0%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6:14:35+2MgO+MЭ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P-14, K-35, MgO-2, В-0,02, Cu-0,005, Mn-0,05, Zn-0,01, Fe-0,07, Mo-0,004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12:8:31+2MgO+MЭ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P-8, K-31, MgO-2,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13:40:13+MЭ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P-40, K-13,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15:15:30+1,5MgO+МЭ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K-30, MgO-1,5,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18:18:18+3MgO+МЭ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P-18, K-18, MgO-3,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20:20:20+МЭ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K-20,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 (FERTIGRAIN START)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 СоМо (FERTIGRAIN START СоМо)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Mo-1%, Zn-1%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Фолиар (FERTIGRAIN FOLIAR)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Zn-0,75%, Mn-0,5%,B-0,1%, Fe-0,1%, Cu-0,1%, Mo-0,02%, Co-0,01%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Бета (свекловичный)/FERTIGRAIN BETA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N-3,5%, P-2%, S-2%, Mn-1%, B-0,3%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1 286,1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Fertigrain Cereal (Фертигрейн зерновой)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N-3,5%, P-2%, K-2%, Mg-1,5%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Fertigrain Oilseed (Фертигрейн масличный)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N-4%, P-3%, K-2%, Mg-1,5%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Райз (TECAMIN RAIZ)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N-5,5%, K2O-1,0%, Fe-0,5%,Mn-0,3%, Zn-0,15%, Cu-0,05%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Макс (TECAMIN MAX)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брикс (TECAMIN BRIX)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K-18%, B-0,2%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Tecamin Vigor (Текамин Вигор)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K-10%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2 288,4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флауэр (TEKAMIN FLOWER)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B-10%, Mo-0,5%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1 851,3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 (AGRIFUL)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N-4,5%, Р-1%, К-1%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 антисоль (AGRIFUL ANTISAL)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N-9%, Са-10%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микс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Fe-3%, Zn-0,7%, Mn-0,7%, Cu-0,3%, B-1,2%, Mo-1,2%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Микс (TECHNOKEL Mix)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Fe-7,5%, Zn-0,6%, Mn-3,3%, Cu-0,3%, B-0,7%, Mo-0,1%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бор (TECNOKEL AMINO B)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В-10%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1 294,6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цинк (TECNOKEL AMINO Zn)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Zn-8%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1 223,2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кальций (TECNOKEL AMINO CA)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Ca-10%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1 274,1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Fe (TECHNOKEL Fe)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Fe-9,8% 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2 777,3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магний (TECNOKEL AMINO Mg)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MgO-6%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калий (TECNOKEL AMINO К)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- 20%, N-1%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1 294,6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купрум (CONTROLPHYT Cu)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Cu-6,5%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TECNOKEL К/ТЕКНОКЕЛЬ КАЛИЙ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- 25%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1 294,6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TECNOKEL S/ТЕКНОКЕЛЬ СЕРА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S-65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1 119,6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TECNOKEL N/ТЕКНОКЕЛЬ АЗОТ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903,3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РК (CONTROLPHYT РК)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К-20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кремний (CONTROLPHYT SI)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SI-17%, К - 7%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Текнофит РН (TECNOPHYT PH)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поли-гиброки-карбокислоты-20%, N-2, Р-2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1 796,9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CoRoN 25-0-0 Plus 0,5 % B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N-25, B-0,5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АктиВейв (ActiWave)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N-3%;К2O-8%, B-0,02%, C-12%, Fe-0,5% (EDTA), Zn-0,08% (EDTA), кайгидрин, бетаин, альгиновая кислота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(Viva)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- 3,0%, K2O - 8,0%, C - 8,0%, Fe - 0,02% (EDDHSA), Полисахариды, Витамины, Белки, Аминокислоты, Очищеные Гумусовые Кислоты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Кендал ТЕ (Kendal TE)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- 23,0%, Mn - 0,5%, Zn - 0,5%, GEA 249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3 916,0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Бороплюс (Boroplus)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Брексил кальций (Brexil Ca)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- 20% (LSA), B - 0,5%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Брексил комби (Brexil Combi)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B-0,9%, Cu-0,3%(LSA), Fe-6,8% (LSA), Mn-2,6% (LSA), Mo - 0,2% (LSA), Zn-1,1% (LSA)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Брексил Микс (Brexil Mix)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-6%, B-1,2%, Cu-0,8%, Fe-0,6%, Mn-1,0%, Zn-5,0%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Брексил Мульти (Brexil Multi)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-8,5%, B-0,5%, Cu-0,8%, Fe-4%, Mn-4%, Zn-1,5%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Брексил Феррум (Brexil Fe)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Fe-10% (LSA)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Брексил Цинк (Brexil Zn)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Zn-10% (LSA)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Кальбит C (Calbit C)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- 15% (LSA)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Кендал (Kendal)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N-3,5%, K2O-15,5%, C-3,0, GEA 249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Мастер 13:40:13 (Master 13:40:13)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N-13%; Р205-40%; К2O-13%, B-0,02%, Cu-0,005% (EDTA), Fe-0,07% (EDTA), Mn-0,03% (EDTA), Zn-0,01% (EDTA)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Мастер (MASTER) 15:5:30+2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N-15%; Р205-5%; К2O-30%, MgO - 2%, B-0,02%, Cu-0,005% (EDTA), Fe-0,07% (EDTA), Mn-0,03% (EDTA), Zn-0,01% (EDTA)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Мастер (MASTER) 18:18:18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N-18%; Р205-18%;К2O-18%, MgO - 3%,SO3- 6%, B-0,02%, Cu-0,005% (EDTA), Fe-0,07% (EDTA), Mn-0,03% (EDTA), Zn-0,01% (EDTA)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Мастер 20:20:20 (Master 20:20:20)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N-20%; Р205-20%; К2O-20%, B-0,02%, Cu-0,005% (EDTA), Fe-0,07% (EDTA), Mn-0,03% (EDTA), Zn-0,01% (EDTA)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Мастер 3:11:38+4 (Master 3:11:38+4)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Р205-11%;К2O-38%, MgO-4%, SO3-25, B-0,02, Cu0,005 (EDTA), Fe-0,07% (EDTA), Mn-0,03% (EDTA), Zn-0,01% (EDTA)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Мастер (MASTER) 3:37:37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Р205-37%; К2O-37%, B-0,02%, Cu-0,005% (EDTA), Fe-0,07% (EDTA), Mn-0,03% (EDTA), Zn-0,01% (EDTA)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Плантафол 10:54:10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N-10%; Р205-54%; К2O-10%, B-0,02%, Cu-0,05% (EDTA), Fe-0,1% (EDTA), Mn-0,05% (EDTA), Zn-0,05% (EDTA)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Плантафол 20:20:20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N-20%; Р205-20%; К2O-20%, B-0,02%, Cu-0,05% (EDTA), Fe-0,1% (EDTA), Mn-0,05% (EDTA), Zn-0,05% (EDTA)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Плантафол 30:10:10 (Plantofol 30:10:10)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N-30%; Р205-10%; К2O-10%, B-0,02%, Cu-0,05% (EDTA), Fe-0,1% (EDTA), Mn-0,05% (EDTA), Zn-0,05% (EDTA)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Плантафол 5:15:45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N-5%; Р205-15%; К2O-45%, B-0,02%, Cu-0,05% (EDTA), Fe-0,1% (EDTA), Mn-0,05% (EDTA), Zn-0,05% (EDTA)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Радифарм (Radifarm)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К2O-8%, C-10, Zn-(EDTA), витамины, сапонин, бетаин, белки, аминокислоты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Мегафол (Megafol)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К2O-8%, C-9, фитогормоны, бетаин, витамины, белки, аминокислоты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Свит (Sweet)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CaO-10, MgO-1, B-0,1, Zn-0,01 (EDTA), Моно-, ди-, три-, полисахариды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Бенефит ПЗ (Benefit PZ)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C-10, нуклеотиды, витамины, белки, аминокислоты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Феррилен 4,8 (Ferrilene4,8 )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Феррилен Триум (Ferrilene Trium)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(EDDHA/EDDHSA), Mn-1, (EDTA), K2O-6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Феррилен (Ferrilene 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(EDDHSA)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Контрол ДМП (Control DMP)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N-30%(АМИДНЫЙ АЗОТ) , P2O5-17%(ПЕНТОКСИД ФОСФОРА)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Yieldon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N-3,0; К2О-3,0, С-10,0, Zn-0,5, Mn-0,5, Mo-0,2 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Аминосит 33% (Aminosit 33%)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 33, общий N-9,8, органическое вещество-48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"Нутривант Плюс Бахчевый"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N-6; Р-16; К-31, MgO-2, Fe-0,4, Zn-0,1, B-0,5, Mn-0,7 , Cu-0,01, Mo-0,005 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"Нутривант Плюс Виноградный"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Р-40; К-25, MgO-2, B-2 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"Нутривант Плюс зерновой"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N-19; Р-19; К-19, MgO-2, Fe-0,05, Zn-0,2, B-0,1, Mn-0,2 , Cu-0,2, Mo-0,002 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 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"Нутривант Плюс зерновой"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N-6; Р-23; К-35, MgO-1, Fe-0,05, Zn-0,2, B-0,1, Mn-0,2 , Cu-0,25, Mo-0,002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"Нутривант Плюс масличный"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P-20; K-33, MgO-1, S-7,5, Zn-0,02, B-0,15, Mn-0,5, Mo-0,001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Агрохимикат "Нутривант Плюс" пивоваренный ячмень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P-23; K-42, Zn-0,5, B-0,1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"Нутривант Плюс" (пивоваренный ячмень)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P-23; K-42, Zn-0,5, B-0,1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"Нутривант Плюс Плодовый"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N-12; Р-5; К-27, CaO-8, Fe-0,1, Zn-0,1, B-0,1, Mn-0,1 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Агрохимикат "Нутривант Плюс" сахарная свекла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Р-36; К-24, MgO-2, B-2, Mn-1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"Нутривант Плюс" томатный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N-6; Р-18; К-37, MgO-2, Fe-0,08, Zn-0,02, B-0,02, Mn-0,04 , Cu-0,005, Mo-0,005 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"Нутривант Универсальный"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N-19; Р-19;К-19, MgO-3,S-2,4, Fe-0,2, Zn-0,052, B-0,02, Mn-0,0025, Cu-0,0025, Mo-0,0025 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"Нутривант Плюс" хлопок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N-4; Р-24; К-32, MgO-2, Fe-0,01, Zn-0,05, B-1, Mn-0,05, Cu-0,025, Mo-0,001 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Удобрение Руткат (Rutkat)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P2O5 - 4, K2O-3, Fe-0,4, свободные аминокислоты- 10, полисахариды-6,1, ауксины - 0,6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Удобрение Суприлд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содержание N-9,8; свободные аминокислоты-33; общее количество органических веществ - 48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Фасфит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P2O5-42,3, K2O-28,2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Боро-Н агрохимикат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аминный N-3,7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Ультрамаг Бор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N-3,7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Фертикс (Марка А, Марка Б)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А: N-15,38, MgO-2,04, So3-4,62, Cu - 0,95, Fe - 0,78, Mn-1,13, Zn-1,1, Mo-0,01, Ti - 0,02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Б: N-16,15, MgO-1,92, SO3-2,02, Cu - 0,3, Fe - 0,35, Mn-0,68, Zn-0,6, Mo-0,01, Ti - 0,02, B - 0,6, Na2O - 2,88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Phoskraft Mn-Zn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 - 30%, Mn - 5%, Zn - 5%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Минеральное удобрение SWISSGROW Bioenergy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- 7%, C-23%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Минеральное удобрение Nitrokal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N- 9%, CaO - 10%, MgO - 5 %, Mo - 0,07%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Super K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Р2О5 - 5%, К2О - 40%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Минеральное удобрение BioStart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Р2О5 - 30%, Zn - 7%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Минеральное удобрение Phoskraft MKP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P2O5 - 35%, K2O - 23%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Минеральное удобрение Curamin Foliar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N- 3%, Сu - 3%, аминокислота - 42%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Aminostim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- 14 %, C - 75%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Sprayfert 312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N-27%,P2O5-9%, K2O-18%,B-0,05%, Mn-0,1%, Zn-0,1%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Algamina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P2O5-8%,K2O-21%,MgO-2%, Cu-0,08%,Fe-0,2%, Mn-0,1%,Zn-0,01%, C-17%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Agrumax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N-16%, P205-5%, MgO-5%,B-0,2%, Fe-2%, Mn-4%, Zn-4%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Phomazin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P2O5 - 30%, Mn - 5%, Zn - 5 %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Hordisan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Cu-5%, Mn-20%, Zn-10%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Thiokraft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P2O5-15%, K2O - 5%, SO3-30%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Vigilax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- 6%, C-23%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Fulvimax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"Vittafos Zn"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N - 3%, P2O5 - 33%, Zn -10%. 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"Vittafos Cu"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- 11%, P2O5 - 22%, Cu - 4%.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"Vittafos Mn"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P2O5 - 30%, Mn- 7%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"Vittafos PK"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P2O5-30%, K2O-20%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Vittafos марки NPK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N- 3%, P2O5 - 27%, K2O - 18%, B - 0,01%, Cu - 0,02%, Mn - 0,02%, Mo - 0,001%,Zn - 0,02%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Vittafos марки Plus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- 2%, P2O5 - 27%, K2O - 6%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"Trio"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B - 3%, MgO- 7%, Zn- 2%, Mo-0,05% 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"Molibor"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- 2%, B - 5%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"Polystim Global"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- 8%, P2O5 - 11%, К2О - 5%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"Nematan"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аминокислота - 25%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"Start-Up"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- 6%, C- 24%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"Alginamin"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- 12%, C - 9,5%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"Ammasol"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N- 12%, SO3 - 65% 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"Humika PLUS"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N-0,8%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"Gemmastim"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- 5%, Zn - 5%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"Kalisol"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К2О - 25%, ЅО3- 42% 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"Boramin"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N- 0,5%, B -10%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"Biostim"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С-3%, аминокислота - 6%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22 098,0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"Bio Kraft"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- 7%, C - 24%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"Folixir"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N- 4%, P2O5 - 8%, K2O - 16%,Mg - 2%, B- 0,02%, Cu - 0,05%, Fe- 0,1%, Mn - 0,05%, Mo-0,005%, Zn - 0,1%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"Caramba"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C- 11,4%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"Calvelox"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CaO-12%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"Cabamin"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N- 0,5%, CaO - 12%, B - 3%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"Curadrip"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Сu- 6,2%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"Carmina"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- 4%, C-20%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"Growcal"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- 9%, CaO - 18%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Комплексное удобрение "POTENCIA"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- 10%, C - 33%, L-аминокислота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9 598,0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10-52-10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- 10%, P2O5 -52%, K2O – 10%, B – 0,01%, Cu – 0,01%, Fe – 0,02%, Mn – 0,01%, Mo – 0,005%, Zn - 0,01%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13-6-26+8 CaO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- 13%, P2O5 -6%, K2O – 26%, CaO- 8%, B – 0,01%, Cu – 0,01%, Fe – 0,02%, Mn – 0,01%, Mo – 0,005%, Zn - 0,01%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15-5-30+2MgO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P2O5 -5%, K2O – 30%, MgO - 2%, B – 0,01%, Cu – 0,01%, Fe – 0,02%, Mn – 0,01%, Mo – 0,005%, Zn - 0,01%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15-30-15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P2O5 -30%, K2O – 15%, B – 0,01%, Cu – 0,01%, Fe – 0,02%, Mn – 0,01%, Mo – 0,005%, Zn - 0,01%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16-8-24+2MgO;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- 16%, P2O5 -8%, K2O – 24%, MgO - 2%, B – 0,01%, Cu – 0,01%, Fe – 0,02%, Mn – 0,01%, Mo – 0,005%, Zn - 0,01%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марок: 18-18-18+1MgO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- 18%, P2O5 -18%, K2O – 18%, MgO - 1%, B – 0,01%, Cu – 0,01%, Fe – 0,02%, Mn – 0,01%, Mo – 0,005%, Zn - 0,01%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20-10-20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- 20%, P2O5 -10%, K2O – 20%, B – 0,01%, Cu – 0,01%, Fe – 0,02%, Mn – 0,01%, Mo – 0,005%, Zn - 0,01%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20-20-20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- 20%, P2O5 -20%, K2O – 20%, B – 0,01%, Cu – 0,01%, Fe – 0,02%, Mn – 0,01%, Mo – 0,005%, Zn - 0,01%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0-60-20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– 60%, K2O-20%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 8-20-30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- 8%, P2O5 -20%, K2O – 30%, B – 0,01%, Cu – 0,01%, Fe – 0,02%, Mn – 0,01%, Mo – 0,005%, Zn - 0,01%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 3-5-55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P2O5 -5%, K2O – 55%, B – 0,01%, Cu – 0,01%, Fe – 0,02%, Mn – 0,01%, Mo – 0,005%, Zn - 0,01%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 3-8-42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P2O5 -8 %, K2O – 42%, B – 0,01%, Cu – 0,01%, Fe – 0,02%, Mn – 0,01%, Mo – 0,005%, Zn - 0,01%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 0-40-40+Micro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P2O5 -40 %, K2O – 40%, B – 0,01%, Cu – 0,01%, Fe – 0,02%, Mn – 0,01%, Mo – 0,005%, Zn - 0,01%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"Fosiram"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P2O5 - 35%, K2O - 20%, MgO-3%, Cu - 12%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"Etidot 67"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 - 21% 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"Ferromax"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Fe - 6%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"Ferrovit"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Fe - 9%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"Micrall"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MgO-9%, B-0,5%, Cu-1,5%,Fe-4%,Mn-4%, Mo-0,1%, Zn-1,5%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"Growbor"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В - 17%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"Microlan"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B-4%, Mn-0,5%, Zn-0,5%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"Sancrop"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C-26%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Компексное удобрение "Nutrimic Plus"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P2O5-5%, K2O-5%, MgO-3,5%, B-0,1%, Fe-3%, Mn-4%, Zn-6%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"Vittaspray"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P2O5-10%, K20-20%, CaO-1,5%, MgO-1,5%, B-1,5%, Cu-0,5%, Fe-0,1%, Mn-0,5%, Mo-0,2%, Zn-4%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Калий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K-15,2, P-6,6, N-6,6, S-4,6 Mn-0,33, Cu-0,12, Zn-0,07, Fe-0,07, Mo-0,07, B-0,01, Se-0,003, Co--0,001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Медь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Cu-11,14, N-10,79, S-8,96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Азот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N-41,1, K-4,11, P-2,47, S-2,33, Mg-0,48, Zn-0,27, Cu-0,14, Mo-0,07, Fe-0,04, B-0,03, Mn-0,02, Se-0,03, Co-0,01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Цинк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Zn-12,43, N-5,53, S-4,88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Изагри-М, марка Бор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B-12,32, Mo-1,0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Фосфор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P-27,7, N-9,7, K-6,8, Mg-0,27, S-0,53, Cu-0,13, Zn-0,40, Fe-0,16, Mn-0,08, B-0,23, Mo-0,08, Co-0,02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Вита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Zn-2,51, Cu-1,92, Mn-0,37, Mo-0,22, B-0,16, Fe-0,40, Co-0,11, Ni-0,006, N-3,20, K-0,06, S-9,34, Mg-2,28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Изагри-М, марка Форс Рост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Zn-3,36, Cu-3,76, Mn-0,37,Fe-0,54, Mg-2,37, S-15,2, Mo-0,22, B-0,16, Co-0,23, Li-0,06, Ni-0,02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Форс питание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N-6,9, P-0,55, K-3,58, Mo-0,67, B-0,57, Cr-0,12, V-0,09, Se-0,02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Nutrimix (Нутримикс)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S-15, Cu-3, Mn-4, Mo-0,04 Zn-3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1 121 450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Nutribor (Нутрибор)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В-8, N-6, MgO-5, Mn-1, Mo-0,04 Zn-0,1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NutriSeed (Нутрисид)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Cu-7 г/л, Mn-50 г/л, Zn-17 г/л, N-30 г/л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2 308 850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Easy Start TE Max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P-48, Mn-0,1, Fe-0,6, Zn-1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Аминокат 10%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(активные) аминокислоты-10%, всего N-3, в т.ч. аммонийный-0,6, нитратный-0,7, органический1,7, P2O5-1, K2O-1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АТЛАНТЕ ПЛЮС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P2O5-18, K2O-16, (Р и К в форме фосфита калия-КН2РО3), салициловая кислота, бетаины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КЕЛИК К-SI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хелатный-15, Si2O-10 хелатирующий агент EDTA-2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гуминовое удобрение "Белый жемчуг"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органическое вещество-46,5 г/л, гуминовые кислоты-38,9 г/л, фльво кислоты-7,6, N-0,14г/л, P2O5-16,7 г/л, K2O-29,8 г/л, Fe-312 мг/л, CaO-5670 мг/л, MgO-671 мг/л, Co-0,051 мг/л, Zn-0,23 мг/л, Cu-0,30, мг/л, Mn-31,4 мг/л, Mo-0,10 мг/л, Si2O-631 мг/л, сухой остаток – 84 г/л, зола – 55,8 %, pH-7,2 ед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микроудобрение "Волски Моноформы" марки "Волски Моно-Сера"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N-2, SO3-72, MgO-2,3 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микроудобрение "Волски Моноформы" марки "Волски Моно-Бор"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"Волски Микрокомплекс" марки "Микромак"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 0,61-3,55, Zn:0,52-3,11, В:0,18-0,61, Mn:0,18-0,49, Fe:0,19-0,49, Mo:0,27-1,14, Со:0,18-0,31, Se: 0,004-0,012, Cr: 0,031-0,194, Ni:0,008-0,015, Li:0,044-0,129, V:0,034-0,158, N:0,3-4,4, P2О5:0,2-0,6, K2О:0,84-5,9, SО3:1,0-5,0 MgО:0,34-2,08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"Волски Микрокомплекс" марки "Микроэл"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 0,6, Zn: 1,3, В: 0,15, Mn: 0,31, Fe: 0,3, Mo: 0,2, Со: 0,08, Se:0,009, Cr:0,001, Ni: 0,006, Li: 0,04 N: 0,4, K2О: 0,03, SО3:5,7, MgО: 1,32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"Волски Микрокомплекс" марки "Экомак"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Cu-0,97, Zn-0,98, B-0,35, Mn-0,58, Fe-0,35, Mo-0,09, N-2,4, P2O5-0,61, K2O-1,77, SO3-4,9, MgO-0,97, Co-0,18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"Страда" марки "Страда N"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Cu:0,06, Zn:0,13, В:0,016 Mn:0,05, Fe:0,03, Mo:0,05, Со:0,001, Se:0,001, N:27, P2О5:2, K2О:3, SО3:1,26, MgО: 0,15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"Страда" марки "Страда Р"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Cu:0,07, Zn:0,16, В:0,02, Mn:0,05, Fe:0,07, Mo:0,05, Со:0,01, Se:0,002, N:5, P2О5:20, K2О:5, SО3:0,8 MgО:0,18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Mugasol 18-18-18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N:18 Р:18 К:18+ТЕ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Mugasol 20-20-20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N:20 Р:20 К:20+ТЕ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Mugasol 15-30-15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N:15 Р:30 К:15+ТЕ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KEY FEEDS IRON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K-NOW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К2О-30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MAXSOLI 20-20-20+ME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Cu-0,01, Fe-0,02, Mn-0,01, Zn-0,01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 BZnFe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B-6, Zn-9, Fe-5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KEY FEEDS ZINC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Zn-20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WHITE LABEL BORON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B-9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Супер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N-10,0%, К2О – 5,0%; MgO – 2,46%; SO3-0,35%, Cu-0,37%; В-0,37%, Fe – 0,07%; Mn- 0,04%; Zn-0,21%, Мо - 0,002%; аминокислоты – 2,86%; органические кислоты – 2,30%; моносахариды-0,00403%, фитогормоны – 0,00046%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Макро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3,98 %; MgO – 4,53 %; SO3 – 3,91 %; Cu – 0,51 %; В – 0,51 %; Fe – 0,60 %; Mn- 0,94 %; Zn – 0,50 %; аминокислоты – 5,19 %; органические кислоты – 5,30 %; моносахариды – 0,00379 %; фитогормоны – 0,00043 %; гуминовые кислоты – 0,25 %, фульвокислоты – 0,045 %.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Микро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3,98 %; MgO – 4,53 %; SO3 – 3,91 %; Cu – 0,51 %; В – 0,51 %; Fe – 0,60 %; Mn- 0,94 %; Zn – 0,50 %; аминокислоты – 5,19 %; органические кислоты – 5,30 %; моносахариды – 0,00379 %; фитогормоны – 0,00043 %; гуминовые кислоты – 0,25 %, фульвокислоты – 0,045 %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Бор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В-10,95 %; аминокислоты – 1,5 %; моносахариды – 0,00368 %; фитогормоны – 0,00042 %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Марганец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Mn-10,84 %; N- 2,66 %; SO3-4,41 %; аминокислоты – 1,39 %; органические кислоты – 7,20%; моносахариды – 0,00329 %; фитогормоны – 0,00038 %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Медь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5,40 %; SO3 – 2,66 %; Cu – 5,65 %; аминокислоты – 2,68 %; органические кисло-ты – 6,20 %; моносахариды – 0,00397 %; фитогормоны – 0,00045 %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Цинк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– 7,67 %; N – 5,41%; SО3 – 3,61 %; аминокислоты – 2,78 %; органические кислоты – 8,35 %; моносахариды – 0,00385%; фитогормоны – 0,00044 %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Кальциевый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8,86 %, MgO – 0,71 %; SO3 – 0,77 %; СаО – 15,0 %; Cu-0,02 %; В – 0,04 %; Fe – 0,21 %; Mn - 0,11 %; Zn – 0,02 %; аминокислоты – 0,78 %; органические кислоты – 0,10 %; моносахариды – 0,00347 %; фитогормоны – 0,0004 %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Фосфорный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4,53 %, Р2О5 – 30,00 %; В – 0,51 %; Zn – 0,51 %; SO3 – 0,25 %; аминокислоты – 0,08 %; органические ислоты – 4,5 %; моносахариды – 0,00365 %; фитогор-моны – 0,00042 %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Молибденовый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3,34 %, SO3 – 0,25 %; В – 0,50 %л; Мо – 3,00 %; Zn – 0,50 %; аминокислоты – 4,26 %; органические кислоты – 16,5 %; моносахариды – 0,00417 %; фитогор-моны – 0,00048 %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АМИНО МАКС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N-1,7 %, MgO – 0,1 %; SO3 – 0,08 %; Cu-0,015 %; В – 0,01 %; Fe – 0,01%; Mn- 0,02 %; Мо – 0,006 %; Zn – 0,02 %; Р2 О5 –1,0 %; К2О–1,1 %, Si-0,004 %; Co – 0,004 %; аминокислоты – 35,0 %; моносахариды – 0,1 %; фитогормоны – 0,012 %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ТЕРРА марки 3:18:18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3,0 %, Р2 О5 – 18,0 %; К2О –18,0 %; MgO–0,015 %; SO3 – 0,015 %; В – 0,022 %; Cu – 0,038 %; Fe – 0,07 %; Mn – 0,03 %; Мо – 0,015 %; Zn – 0,015 %; Si–0,015 %; Co – 0,0015 %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ТЕРРА марки 5:20:5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5,0 %, Р2 О5 – 20,0 %; К2О –5,0 %; MgO–0,01 %; SO3 – 0,01 %; В – 0,02 %; Cu – 0,04 %; Fe – 0,07 %; Mn – 0,035 %; Мо – 0,01 %; Zn – 0,01 %; Si–0,01 %; Co – 0,001 %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ТЕРРА марки 9:18:9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9,0 %, Р2 О5 – 18,0 %; К2О –9,0 %; MgO–0,012 %; SO3 – 0,012 %; В – 0,018 %; Cu – 0,04 %; Fe – 0,065 %; Mn – 0,028 %; Мо–0,012 %; Zn – 0,012 %; Si–0,012 %; Co – 0,0012 %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CROPMAX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N-0,2 P-0,4% K-0,02% Fe-220 Mg-550 Zn-49 Cu-35 Mn-54 B,Ca, Mo, Co, Ni 10 Аминокислоты 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"SunnyMix Пшеница"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N-4% P2O5-40% K2O-5,48% B-4,5% Zn-14,6% Mo-0,5% MgO-6,56% Mn-21,1% Fe-14% S-7,95 Cu-7,6%, органические кислоты-25г/л, аминокислоты -25г/л, стимуляторы роста и иммунитета растений - 10г/л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B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N-4,05% B-10,2%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"SunnyMix Универсальный"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N-2,33% P2O5-20,3% K2O-13,7% B-5,1% Zn-5,6% Mo-0,06% Co-0,01% MgO-8,2% Mn-8,13% Fe-1,0% Cu-1,6%, органические кислоты-25г/л, аминокислоты -25г/л, стимуляторы роста и иммунитета растений - 10г/л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Zn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Zn-12,5%, N-16,4%, +аминокислоты -85г/л, стимуляторы роста и иммунитета растений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подсолнечник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N-1,2% MgO-8,36% Mn-7,0% S-10,7%, Mo-4,0%, +органические кислоты -25г/л, аминокислоты — 25 г/л, стимуляторы роста и иммунитета растений — 10г/л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бобовые вегетация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N-5,51% P2O5-20,2% K2O-13,7% B-3,4% Zn-1,7 %S-6,8 % Mo-0,2% Co-0,02% MgO-2,5% Mn-5,8% CaO-1,75% Fe-2,0% Cu-7,6%, органические кислоты-25г/л, аминокислоты -25г/л, стимуляторы роста и иммунитета растений - 10г/л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семена зерновых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N-2,73% Cu-5,4% Zn-5,3% Mo-1,3% Mn-2,43%, CaO-3,41% Fe-3,85%, органические кислоты -25г/л, аминокислоты — 25 г/л, стимуляторы роста и иммунитета растений — 10г/л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Гумат Актив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гуминовые кислоты 12%, фульвокислоты 2%, органические низкомолекулярные кислоты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Rooter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P2O5-0,15, K2O-3 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Leili 2000 Pro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N-9, P2O5-3, K2O-6, Fe-0,16, Mn-0,4, Zn-0,12, Cu-0,8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Сиамино Про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K2O-3, CaO-7, Mg-4,7, Fe-7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DOUBLE WIN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K2O-20, MgO-3, Fe-0,12, Mn-0,08, B-0,04, Zn-0,05, Cu-0,03, Mo-0,01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GUMIFULL PRO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P2O5-2, K2O-8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Master Green Ca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СаО-14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EDTA Fe 13%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Fe-13, N-0,5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марки Комплекс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Na-1,4, Si-0,56, SO4-2,2, N-0,25, P-0,3, K-0,15, Mg-0,05, B-0,05, Cu-0,05, Mn-0,02, Zn-0,02, Rb-0,04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марки Бор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Na-0,8, Si-0,56, SO4-1,5, N-0,25, P-0,5, K-0,15, Mg-0,05, B-1,1, Cu-0,05, Mn-0,02, Zn-0,02, Rb-0,04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марки Цинк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Na-2, Si-0,56, SO4-5, N-0,25, P-0,5, K-0,2, Mg-0,15, B-0,5 Cu-0,05, Mn-0,15, Zn-5, Rb-0,04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марки Калий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Na-1,3, Si-0,56, SO4-2, N-0,25, P-0,65, K-3,5, Mg-0,04, B-0,05, Cu-0,15, Mn-0,75, Zn-0,25, Rb-0,04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Boron pH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P2O5-13, B-7,7, Cu-0,05, Fe-0,1, Mn-0,05, Zn-0,05, Mo-0,001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Combi Plus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K2O5-22,5, MgO-2, Mn-0,15, B-1,3, Mo-0,001, Cu-0,15, Fe-0,02, Zn-0,05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Aminoplant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P2O5-2, K2O5-2, аминокислота-12,5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Aminocal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CaO-15; Mn-0,5; Zn-0,5; аминокислоты; полипептиды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Vita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N-4,1, Mn-3,0, Fe-0,5, Zn-0,5, SO3-5,7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Terios Universal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N-7,4; P2O5-10,6; SO3-2,3; Cu-1,7; Mn-1; Zn-1,7; Mo-0,3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Universal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N-11,4, P2O5-11,4, K2O-8,6, B-0,71, Cu-0,015, Fe-0,031, Mn-0,026, Co-0,001, Zn-0,71, Mo-0,002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Microplant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K2O-10; MgO-3; SO3-13; B-0,3; Cu-0,05; Fe-1; Mn-1,5; Zn-1; Mo-0,01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Sulphur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SO3-53; B-0,01; Cu-0,004; Fe-0,02; Mn-0,012; Zn-0,004; Mo-0,001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Calcium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N-10; CaO-15; MgO-2; B-0,05; Cu-0,05; Fe-0,05; Mn-0,1; Zn-0,02; Mo-0,001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MEGAFLOR 8-5-40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N-8; P-5; K-40+ТЕ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MEGAFLOR 15-40-15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P-40; K-15+ТЕ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Ennnè 21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N:21+51,5SO3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Ennnè 14.48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N:14; P:48+11,5SO3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Ennnè 8.0.32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N:8; K:48+51,2SO3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Ennnè 18.18.18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N:18; P:18; K:18+16SO3+TE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SUPER FK 30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P2O-18,8%, K2O-6,3%, Na2O-5,8%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Mantrac Pro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N-3,8%, Mn-27,4%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марки АМ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веществ - 80,0-90,0%, K2O-9,0%, S-3,0%. Fe-0,01-0,20%, Mn-0,01-0,12%, Cu-0,01-0,12%, Zn-0,01-0,12%, Mo-0,005-0,015%, Se-0-0,005%, B-0,01-0,15%, Co-0,01-0,12%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марки БМ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веществ – 80,0-90,0%, K2O-5,0-19,0%, S-3,0%. Fe-0,01-0,20%, Mn-0,01-0,12%, Cu-0,01-0,12%, Zn-0,01-0,12%, Mo-0,005-0,015%, Se-0-0,005%, B-0,01-0,15%, Co-0,01-0,12%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марки ВМ- NPK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веществ – 40,0-45,0%, K2O-5,0-19,0%, S-1,5%. Fe-0,005-0,1%, Mn-0,005-0,06%, Cu-0,005-0,06%, Zn-0,005-0,06%, Mo-0,003-0,008%, Se-0-0,002%, B-0,01-0,15%, Co-0,005-0,06%, N-0,1-16,0%, P-0,1-24,0%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марки Б СУПЕР БИО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веществ – 80,0-90,0%, K2O-9,0%, S-3,0%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Удобрение ФУЛЬВОГУМАТ, марки ЭКСПРЕСС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калийные соли гуминовых кислот-12%, калийные соли фульвовых кислот-3%, N-2,5%; K-1,35%; S-2,5%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Удобрение ФУЛЬВОГУМАТ, марки ЭКСТРИМ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калийные соли гуминовых кислот-14%, калийные соли фульвовых кислот-4%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Удобрение ФУЛЬВОГУМАТ, марки БИОБАРЬЕР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калийные соли гуминовых кислот-20%, калийные соли фульвовых кислот-5%, N-9,6%; K-22,5%; S-11,7%; SiO-8,3%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6 696,5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Удобрение Фульвогумат, марки БИОСТАРТ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калийные соли гуминовых кислот-45%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Органоминеральное удобрение "HumiPro"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Водная смесь солей гуминовой кислоты и минеральных удобрений. NPK=0,08-0,05-0,8 органические вещества – 5,5% в них гуматы – 4,3%, фульваты – 1,04%, кинетин, аминокислоты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Органоминеральное удобрение "VitaePro"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Водная смесь натурального органического вещества и минеральных удобрений. NPK=0,1-0,05-0,6, органические вещества – 2,8% в них цитокинин, ауксин элиситоры, витамины В1, В2, С, РР, аминокислоты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"ПРК Белый жемчуг" "Коричневый", "Универсальный", "Желтый", "ТермоЩит", "АнтиФриз", "СтопКлоп"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Бентонитовая глина, SiO2-5,6%, Fe2O3-0,4%, Al2O3-0,16%, Cao-0,4%, MgO-0,4%, K2O-0,2%, Na2O-0,04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Изабион 62,5 в.р.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и пептиды - 62,5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15+00+20+8MgO+Te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K2O-20, MgO-8, транс 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17+05+13+6MgO+Te (ES)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P2O5-5, K2O-13, MgO-6, транс 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18+08+12+7MgO+Te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P2O5-8, K2O-12, MgO-7, транс 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19+00+19+2MgO+Te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K2O-19, MgO-2, транс 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20+05+20+2MgO+Te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P2O5-5, K2O-20, MgO-2, транс 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22+05+08+8MgO+Te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N-22, P2O5-5, K2O-8, MgO-8, транс 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22+05+10+5MgO+Te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N-22, P2O5-5, K2O-10, MgO-5, транс 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23+05+12+2MgO+Te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P2O5-5, K2O-12, MgO-2, транс 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25+13+00+7,5MgO+Te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N-25, P2O5-13, MgO-7,5, транс 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26+00+08+8MgO+Te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K2O-8, MgO-8, транс 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26+05+08+2MgO+Te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P2O5-5, K2O-8, MgO-2, транс 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26+05+11+2MgO+Te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P2O5-5, K2O-11, MgO-2, транс 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27+05+11+2MgO+Te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P2O5-5, K2O-11, MgO-2, транс 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29+05+08+2MgO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N-29, P2O5-5, K2O-8, MgO-2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12+05+28+2MgO+Te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K2O-28, MgO-2, транс 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35+00+00+10MgO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N-35, MgO-10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44+00+00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N-44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CRF (N+P+K+Te) марки 20+6+13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P2O5-6, K2O-13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CRF (N+P+K+Te) марки 19+6+13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P2O5-6, K2O-13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1 159,5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CRF (N+P+K+Te) марки 19+6+12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P2O5-6, K2O-12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Plus CRF (N+P+K+MgO+Te) марки 16+06+13+2+Te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P2O5-6, K2O-13, MgO-2, транс 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1 230,5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Plus CRF (N+P+K+MgO+Te) марки 16+06+12+2+Te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P2O5-6, K2O-12, MgO-2, транс 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Plus CRF (N+P+K+MgO+Te) марки 16+06+11+2+Te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P2O5-6, K2O-11, MgO-2, транс 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Plus CRF (N+P+K+MgO+Te) марки 15+06+12+2+Te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P2O5-6, K2O-12, MgO-2, транс 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1 286,0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Plus CRF (N+P+K+MgO+Te) марки 15+06+11+2+Te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P2O5-6, K2O-11, MgO-2, транс 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1 319,5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Plus CRF (N+P+K+MgO+Te) марки 14+05+11+2+Te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P2O5-5, K2O-11, MgO-2, транс 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Plus CRF (N+P+K+MgO+Te) марки 14+10+18+1,3+Te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P2O5-10, K2O-18, MgO-1,3, транс 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Top-dress CRF (N+P+K+MgO+Te) марки 26+07+10+Te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P2O5-7, K2O-10, транс 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Granustar CRF (N+P+K+MgO+(Mn)/(Te)) марки 23+05+09+4MgO+Te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P2O5-5, K2O-9, MgO-4, транс 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20+20+20+1MgO+Te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K2O-20, MgO-1, транс 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20+10+20+2MgO+Te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K2O-20, MgO-2, транс 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20+05+10+6MgO+Te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P2O5-5, K2O -10, MgO-6, транс 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20+00+20+2MgO+Te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K2O-20, MgO-2, транс 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27+15+12+1MgO+Te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P2O5-15, K2O-12, MgO-1, транс 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12+07+25+8CaO+2MgO+Te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P2O5-7, K2O-25, CaO-8, MgO-2, транс 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10+52+10+1MgO+Te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P2O5-52, K2O-10, MgO-1, транс 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1 079,0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18+06+26+3MgO+Te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P2O5-6, K2O-26, MgO-3, транс 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17+10+17+12CaO+Te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P2O5-10, K2O-17, CaO-12, транс элементы (бор, медь, железо, марганец, молибден, цинк, хелаты EDTA, DTPA, EDDHA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10+10+30+6MgO+Te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P2O5-10, K2O-30, MgO-6, транс 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12+05+24+2MgO+Te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K2O-24, MgO-2, транс 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21+10+10+8CaO+Te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P2O5-10, K2O-10, CaO-8, транс элементы (бор, медь, железо, марганец, молибден, цинк, хелаты EDTA, DTPA, EDDHA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18+18+18+3MgO+Te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MgO-3, транс 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10+10+30+3MgO+3CaO+Te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P2O5-10, K2O-30, MgO-3, CaO-3, транс элементы (бор, медь, железо, марганец, молибден, цинк, хелаты EDTA, DTPA, EDDHA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07+12+36+3MgO+Te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P2O5-12, K2O-36, MgO-3, транс 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11+06+18+2MgO 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P2O5-6, K2O-18, MgO-2, транс 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14+08+14+3MgO+7CaO+Te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P2O5-8, K2O-14, MgO-3, CaO-7, транс 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4,5-11-36-5MgO-TE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N-4,5, P2O5-11, K2O-36, MgO-5, транс 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20-10-15-2MgO-TE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K2O-15, MgO-2, транс 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18-09-29-TE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P2O5-9, K2O-29, транс 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Keymag Ruby 10-00-40+2MgO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K2O-40%, MgO-2%, S-3,7%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KeyMag 0-40-30+2MgO (Keymag Green 0-40-30+2MgO)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P2O5-40%, K2O-30%, MgO-2,2%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Keymag Indigo 00-00-30+8MgO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K2O-30%, MgO-8%, Mg-4,83%, SO3-40%, S-16%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09-12-40+0,5MgO+ME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N-9%, P2O5-12%, K2O-40%, MgO-0,5%, В-0,03%, Cu-0,04%, Fe-0,12%, Mn-0,06%, Mo-0,005%, Zn-0,06%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10-45-15+0,5MgO+ME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P2O5-45%, K2O-15%, MgO-0,5%, В-0,03%, Cu-0,04%, Fe-0,12%, Mn-0,06%, Mo-0,005%, Zn-0,06%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20 -20-20+0,5MgO+ME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P2O5-20%, K2O-20%, MgO-0,5%, В-0,03%, Cu-0,04%, Fe-0,12%, Mn-0,06%, Mo-0,005%, Zn-0,06%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15-30-15+TE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P2O5-30%, K2O-15%, Mn-0,030%, Zn-0,030%, Cu-0,015%, Mo-0,002%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16-08-24+2MgO+TE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N-16%, P2O5-8%, K2O-24%, S-4,6%, MgO-2%, Fe-0,05%, Mn-0,002%, Zn-0,02%, Cu-0,01%, B-0,01%, Mo-0,001%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20-20-20+ТЕ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P2O5-20%, K2O-20%, S-4,6%, Fe-0,80%, Mn-0,030%, Zn-0,030%, Cu-0,015%, B-0,015%, Mo-0,002%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29-11-11+0,5MgO+TE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N-29%, P2O5-11, K2O-11%, Mg-0,5%, Fe0,12%, Mn-0,06%, Mo-0,005, Zn-0,06%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Novalon 30-10-10+ 2MgO+TE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N-30%, P2O5-10%, K2O-10%, S-2,8%, MgO-2%, Fe-0,05%, Mn-0,002%, Zn-0,02%, Cu-0,01%, B-0,01%, Mo-0,001%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19-19-19+2MgO+ME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N-19%, P2O5-19%, K2O-19%, 2MgO+ME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456 840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03-07-37+2MgO+ME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P2O5-7%, K2O-37%, 2MgO+ME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420 425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13-40-13+ME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P2O5-40%, K2O-13%+ME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478 280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Technofert Advance 17-6-25+4MgO+3S+TE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N-17%, P2O5-6%, K2O-25%, S-3%, MgO-4%, Cu-0,01%, Fe-0,15%, Mn-0,03%, Zn-0,03%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Technofert Catalyst 19-6-14 (5MgO - 3,5S) 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N-19%, P2O5-6%, K2O-14%, S-3,5%, MgO-5%, Cu-0,01%, Fe-0,15%, Mn-0,03%, Zn-0,03%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Nutriflex C 17-7-21+3MgO+TE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N-17%, P2O5-7%, K2O-21%, MgO-3%, B-0,04%; Cu-0,06%, Fe-0,2%, Mn-0,25%, Mo-0,007, Zn-0,04%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Nutriflex T 15-8-25+3,5 MgO+TE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P2O5-8%, K2O-25%, MgO-3,5%, B-0,03%; Cu-0,004%, Fe-0,2%, Mn-0,25%, Mo0,007, Zn-0,05%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Nutriflex S 14-6,5-26+3,2MgO+TE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P2O5-6,5, K2O-26, 3,2MgO+МЕ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Nutriflex F 18-6-19+3MgO+TE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P2O5-6, K2O-19+3MgO+TЕ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Powerfol B SP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B-17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Powerfol Boron SL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N-5,0; B-10,9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Flower&amp;Fruit SC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N-9,2; P2O5-6,8; K2O-18,2; SO3-2,3; B-0,101; Fe-0,051; Mo-0,005; Mn-0,021; Zn-0,051; Cu-0,021; аминокислоты-0,8; ауксины-0,68; цитокинины-0,41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Speedfol Amino Calmag SL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CaO-6,7; MgO-2,7, аминокислоты-33,5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Starter SC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N-10,6; P2O5-12,1; K2O-13,1; SO3-3,5; B-0,101; Fe-0,051; Mo-0,005; Zn-0,051; Mn-0,021; Cu-0,021; аминокислоты-0,8; ауксины-0,68; цитокинины-0,41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Vegetative SC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N-16,5; P2O5-7,6; K2O-12,0; SO3-2,3; B-0,101; Fe-0,051; Mo-0,005; Zn-0,051; Mn-0,021; Cu-0,021; аминокислоты-0,8; ауксины-0,41; ауксины-0,41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Speedfol Marine SL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N-16,5; P2O5-7,6; K2O-12,0; SO3-2,3; B-0,101; Fe-0,051; Mo-0,005; Zn-0,051; Mn-0,021; Cu-0,021; аминокислоты-0,8; ауксины-0,41; ауксины-0,41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GG 15-30-15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P2O5-30, K2O-15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388 395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GG 19-19-19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P2O5-19, K2O-19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352 680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Drip 11-44-11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P2O5-44, K2O-11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401 785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Drip 15-30-15+2MgO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P2O5-30, K2O-15, 2MgO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392 855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Drip 19-19-19+1MgO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P2O5-19, K2O-19, 1MgO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348 215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Drip 26-12-12+2MgO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P2O5-12, K2O-12, 2MgO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325 895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Drip 20-20-20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357 145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Foliar 21-21-21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P2O5-21, K2O-21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392 855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Foliar 8-52-17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P2O5-52, K2O-17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441 965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Foliar 23-7-23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P2O5-7, K2O-23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 Формула: Poly-Feed GG 16-8-32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K2O-32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399 555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 Формула: Poly-Feed Drip 14-7-21+2MgO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K2O-21, 2MgO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350 445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 Формула: Poly-Feed Drip 14-7-28+2MgO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K2O-28, 2MgO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370 535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 Формула: Poly-Feed Drip 12-5-40+2MgO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K2O-40, 2MgO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415 180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 Формула: Poly-Feed Foliar 16-8-34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K2O-34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412 945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 Формула: Poly-Feed Foliar 12-5-40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K2O-40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428 570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Pастворимые NPK удобрения Poly-Feed 9.0.1. Окислитель с Нитратом Аммония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P2O5-10, K2O-27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379 465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 Poly-Feed 10.0.1. с Нитратом Аммония. Формула Poly-Feed GG 20-9-20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P2O5-9, K2O-20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Biron. Гранулированное удобрение. NPK формула 10-10-20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P2O5-10, K2O-20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239 732,1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Biron. Гранулированное удобрение. NPK формула 14-7-21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234 375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гуминовые. Гумат натрия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P-7-8%, Na-8-10%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гуминовые. Гумат калия.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P-7-8%, K-8-10%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SALİCA K POWER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NH2-N-5, K2O-25, Mn-1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1 378,6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SALİCA K-2542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K2O-25, SO3-42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SALİCA N 30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N-30; NO3-N-7,4; NH4-N-7,4; NH2-N-15,2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KSIL SALICA COMPLEX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K2O-13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1 615,7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Salica 7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NH2-N-7, Р2О5-7, K2O-7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Salica P 10-30-0+ME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N-10; NO3-N-6; NH4-N-4; Р2О5-30; Zn-4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1 318,3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SPRIN 18-18-18+TE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N-18; NO3-N-10,4; NH4-N-7,6; Р2О5-18; K2O-18; B-0,04; Fe-0,04; Mn-0,04; Zn-0,04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1 318,3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SPRIN 15-31-15+TE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NO3-N-7,5; Р2О5-31; K2O-15; B-0,04; Fe-0,04; Mn-0,04; Zn-0,04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BIG ASPRIN 5-15-30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NO3-N-3; NH4-N-2; Р2О5-15; K2O-30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2 148,7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BLUE CUPPER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2 719,2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SALİCA MAG 6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NO3-N-6; MgO-9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SALİCA APSRINATE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 регулятор, орг.-45%, углер.-19%, N-2,8%, K2O-5%, pH 3,5-5,5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BLACK DUR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орг.-33%, углер.-15%, N-1,5%, K2O-2%, pH (4-6)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5 448,7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SALIСA MIX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B-8; Mn-1; Mo-10; Zn-5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10 897,3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SALIСA SAR Activa SA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орг.-25%, K2O-6%, альг.кисл-0,5%, ЕС-13,9, рН-5,5-7,5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7 459,8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0-40-40+МE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Р2О5-40; K2O-40; B-0,04; Cu-0,005; Fe-0,1; Mn-0,05; Mo-0,005; Zn-0,08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1 035,7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SALICA (11-6-40)+TE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N-11; NO3-N-11; Р2О5-6; K2O-40; B-0,03; Fe-0,03; Mn-0,06; Mo-0,02; Zn-0,06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SALICA (11-42-11)+TE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N-11; NO4-N-6; NO2-N-5; Р2О5-42; K2O-11; B-0,02; Fe-0,03; Mn-0,03; Mo-0,01; Zn-0,03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NPK 18.18.18+ME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N-18; Р2О5-18; K2O-18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Удобрение NK 12-0-42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N-12; K2O-42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комплексные минеральные удобрения "Акварин"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N-3; Р2О5-11; K2О-35; MgO-4,0; S-9,0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N-18; Р2О5-18; K2О-18; MgO-2,0; S-1,5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Р2О5-5; K2О-30; MgO-1,7; S-1,3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N-13; Р2О5-41; K2О-13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комплексное минеральное удобрение "Акварин" марки с 1 по 16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P2O5-11, K2O-30, MgO-4, S-3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P2O5-10, K2O-28, MgO-2,5, S-1,5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P2O5-11, K2O-35, MgO-4, S-9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P2O5-12, K2O-33, MgO-3, S-7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MgO-2, S-1,5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P2O5-5, K2O-30, MgO-1,7, S-1,3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P2O5-5, K2O-25, MgO-2, S-8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P2O5-6, K2O-20, MgO-1,5, S-1,4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P2O5-8, K2O-8, MgO-1,5, S-9,0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P2O5-5, K2O-10, MgO-1,5, S-8,4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P2O5-12, K2O-35, MgO-1, S-0,7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P2O5-41, K2O-13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P2O5-6, K2O-18, MgO-1,5, S-7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P2O5-11, K2O-38, MgO-3, S-9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P2O5-12, K2O-36, MgO-2,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"Салют Бор"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N-7,8; В-15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гуминовые кислоты-7; фульвокислоты-3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 Старт"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гуминовые кислоты-7; фульвокислоты-3; янтарная кислота-3; арахидоновая кислота-0,0001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 Рост"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гуминовые кислоты-7; фульвокислоты-3; янтарная кислота-4; аминокислоты-6,6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 Антистресс"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гуминовые кислоты-7; фульвокислоты-3; арахидоновая кислота-0,0001; тритерпеновые кислоты-0,2; аминокислоты-4,5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 Профи"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N-8; Р2О5-4,5; Fe-0,04; Zn-0,015; Mn-0,04; Cu-0,015; MgO-0,5; Mo-0,001; гуминовые кислоты-7; фульвокислоты-3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Агрохимикат "Контур" марки "Контур Аргент"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гуминовые кислоты-7; фульвокислоты-3; ионы серебра-0,05; комплекс аминокислот-4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1 969,0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Zento fix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мочевина- 70-75%, органические полимеры- 24-26%, гуминовые вещества- 2-3%, фульвовые кислоты- 2-3%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IKAR Intense Grain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Р2О5-15; K2O-20; B-0,2; Fe-0,05; Mn-0,5; Mo-0,2; Zn-0,5, аминокислота L-пролин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Удобрение IKAR NB 5-17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NH2-5; B-12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Удобрение IKAR ELAIS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NH4-10; S-24; Mo-0,4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Удобрение IKAR ZINTO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NO3-6,6; Zn-13; Mn-1,35; Cu-0,13; органическое вещество-0,13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IKAR Mendelenium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SO3-10; B-0,7; Fe-4; Mn-2; Mo-0,35; Zn-0,7; аминокислота L-пролин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2 577,7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IKAR HIGO Infa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Р2О5-4; К2О-2; аминокислоты-26; свободные аминокислоты не меньше 21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2 577,7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Удобрение IKAR FOSTO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NО3-6,5; Р2О5-25,5; Mg-1,35; Zn-0,5; Mn-0,9; аминокислоты-6,3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IKAR BIGO Leaves S 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N-2; Р2О5-2; К2О-4,5; В-0,5; Cu-0,015 Fe-0,03 Mn-0,05; Mo-0,01; Zn-0,5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1 933,3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Naturamin-B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Этаноламин бора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Raiza-mix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Этаноламин бора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Raiza-mix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Этаноламин бора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Фосфорно-калийное удобрение Naturfos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пентаоксид фосфора, оксид калия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минеральное с микроэлементами "НаноКремний"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Si-17-22%; Fe-1-4%; Cu-0,05-0,1%; Zn-0,05-0,1%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Ferti macro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N-8; P2O5-10; B-7; Cu-0,05; Fe-0,1; Mn-0,05; Mo-0,001; Zn-0,05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1 068,2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Ferti micro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N-8, амидный N-4, K2O-10, MgO-3, S-5, B-0,35, Cu-0,55 Fe-1, Mn-1,5, Mo-0,01, Zn-1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1 490,6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Ferti Boron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N-8; P2O5-10; B-7; Cu-0,05; Fe-0,1; Mn-0,05; Mo-0,001; Zn-0,05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Ferti Fos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N-2,9; P2O5-24,42; K2O-17,61; B-0,01; Cu-0,02; Fe-0,02; Mn-0,01; Mo-0,001; Zn-0,01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Ferti Super 36 N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N-27; MgO-3, S-0,1, B-0,011, Cu-0,195; Fe-0,021, Mn-1, Mo-0,001, Zn-0,006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Форрис (Forrice)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K2O-15; SiO2-10; ДГК-0,05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Жидкие хелатные удобрения Органомикс, марка "Железо"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SO3-2, Fe-3, ДГК-0,5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Жидкие хелатные удобрения Органомикс марки: Универсальное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N-1,5; P2O5-2,5; K2O-4,2; SO3-5,3, Fе-1; MgO-0,083; Zn-0,8, Cu-0,8; Mn-0,8; B-0,4; Mo-0,01; Co-0,002; ДГК-0,05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Жидкие хелатные удобрения Органомикс марки: Для овощных культур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N-0,6; P2O5-3,6; K2O-3; SO3-3,5; Fе-0,8; MgO-0,83; Zn-0,8; Cu-0,8; Mn-0,8; B-0,4; Mo-0,01; Co-0,002; ДГК-0,05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Жидкие хелатные удобрения Органомикс марки: Для зерновых культур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N-1; P2O5-2; K2O-3; SO3-2,5; Fе-1,6; MgO-0,83, Zn-0,5, Cu-1,2, Mn-0,8, B-0,3, Mo-0,015, Co-0,001, ДГК-0,05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Жидкие хелатные удобрения Органомикс марки: Для бобовых культур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N-2,1; P2O5-3; K2O-4,2; SO3-3,5; Fе-1; MgO-0,83; Zn-0,5; Cu-0,3; Mn-0,8; B-0,4; Mo-0,12; Co-0,012, ДГК-0,05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Жидкие хелатные удобрения Органомикс марки: Для масличных культур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N-0,8; P2O5-1,6; K2O-3,5; SO3-2; Fе-0,4; MgO-0,83; Zn-0,5; Cu-0,3; Mn-1; B-0,4; Mo-0,015, Co-0,001, ДГК-0,05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хелатное удобрение Органомикс, марка "Бор"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N-4,9; B-14,85, ДГК-0,05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Жидкие хелатные удобрения Органомикс, марка "Цинк"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N-16,5; SO3-11; Zn-8,8; Cu-0,8; ДГК-0,05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"Azofix"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Azotobacter vinelandii MVY -72,5; Р2О5 -8,21; К2О-9,78; СаО-0,69, MgO-0,25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"Fosfix"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Bacillus megaterium MVY-011 -55,8; N-1,85; Р2О5 -1,04 К2О-21,1, СаО-0,47, MgO-0,12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"Bactoforce"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Bacillus mojavensis MVY-007 -97; N -0,75; Р2О5-0,21; К2О-1,52; СаО-0,17; MgO- 0,13Cu -0,00083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"Bacto-S"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Углеводы; N-3,13; К2О-7,95; Са- 2,91; Р2О5- 1,99; MgO-0,87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"Bacto-К"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Bacillus megaterium MVY-011-80,5; N-7,6; Р2О5-1,69; К2О-3,33; СаО-0,68; MgO-0,84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Пекацид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Р2О5-60; К2О-20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10.10.10+SO3+0,2Zn+20 O.M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O.M-20, H+F-7, N-10, P-10, K-10, S-5, Zn-0,2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8.22.0+0,2Zn+20 O.M.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-20, H+F-7, N-8, P-22, Zn-0,2, ph-5-7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5.15.5+SO3+0,2Zn+Mn+0,1B+20 O.M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O.M-20, H+F-7, N-5, P-15, K-5, S-5, Mn-0,1, Zn-0,1, B-0,1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HUMIC 15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20%, H+F 15%, K-0,3, ph-4-6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HUMIC 50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60%, H+F50%, ph-5-7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P15+TE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O.M-10, H+F-5, P-15, B-0,1, Mn-0,2, Zn-1, Mo-0,01, A.Acid-1, ph-3-5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Combi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H+F-5, N-10, MgO-3, Fe-1, B-0,5, Mo-0,01, A.Acid-1, ph-5-7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Kal 9 +B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N-9, CaO-10, B-0,2, A.Acid-1, ph-4-6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1 982 500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9.9.9+TE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H+F-5, N-9, P-9, K-9, B-0,02, Fe-0,02, Mn-0,02, Zn-0,02, ph-5-7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10.5.20+TE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H+F-5, N-10, P-5, K-20, B-0,02, Fe-0,02, Mn-0,02, Zn-0,02, ph-3-5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5.25.5+TE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H+F-5, N-5, P-25, K-5, B-0,02, Fe-0,02, Mn-0,02, Zn-0,02, ph-3-5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5.5.25+TE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H+F-5, N-5, P-5, K-25, B-0,02, Fe-0,02, Mn-0,02, Zn-0,02, ph-4-6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ORG\K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-50, C-20, N-1, K-1, ph-5-7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ORG\L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-30, C-10, N-1, K-1, ph-4-6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Шымкент от "31"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842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на удобрения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9"/>
        <w:gridCol w:w="10921"/>
      </w:tblGrid>
      <w:tr>
        <w:trPr>
          <w:trHeight w:val="30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</w:t>
            </w:r>
          </w:p>
        </w:tc>
        <w:tc>
          <w:tcPr>
            <w:tcW w:w="10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122 146,0 тыс. тенге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Шымкент от "31"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842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постановлений акимата города Шымкент признанных утратившими силу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Шымкент от 16 сентября 2019 года № 698 "Об утверждении Норм и предельных цен субсидируемых семян" (зарегистрировано в Реестре государственной регистрации нормативных правовых актов за № 61, опубликовано в Эталонном контрольном банке нормативных правовых актов Республики Казахстан в электронном виде 18 сентября 2019 года).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Шымкент от 28 октября 2019 года № 817 "Об утверждении перечня субсидируемых видов средств защиты растений и норм субсидий на 1 литр (килограмм, грамм, штук)" (зарегистрировано в Реестре государственной регистрации нормативных правовых актов за № 68, опубликовано в Эталонном контрольном банке нормативных правовых актов Республики Казахстан в электронном виде 4 ноября 2019 года).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Шымкент от 1 апреля 2020 года № 195 "Об утверждении Перечня субсидируемых видов удобрений и нормы субсидий на 1 тонну (килограмм, литр) удобрений, приобретенных у продавца удобрений на 2020 год" (зарегистрировано в Реестре государственной регистрации нормативных правовых актов за № 93, опубликовано в Эталонном контрольном банке нормативных правовых актов Республики Казахстан в электронном виде 3 апреля 2020 года).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