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341" w14:textId="8a90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февраля 2020 года № 21. Зарегистрировано Департаментом юстиции Жамбылской области 19 февраля 2020 года № 4509.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2020 года № 21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местного бюджета)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Жамбылской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141"/>
        <w:gridCol w:w="2446"/>
        <w:gridCol w:w="28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Импортированного из Австралии, США, стран Северной и Южной Америки, стран Европы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65 240,235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44562,307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6641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7304,805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средств: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45 258,465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31 950,45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79 967,84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1985,906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119 154,36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14999,59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2020 года № 21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республиканского бюджета)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Жамбылской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503"/>
        <w:gridCol w:w="2279"/>
        <w:gridCol w:w="2748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23 118,42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44 763,32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84 195,24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297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(из резерва Правительства Республики Казахстан)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474"/>
        <w:gridCol w:w="3470"/>
        <w:gridCol w:w="418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  <w:bookmarkEnd w:id="11"/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