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5880" w14:textId="f3d5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декабря 2019 года №41-3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 апреля 2020 года № 45-5. Зарегистрировано Департаментом юстиции Жамбылской области 8 апреля 2020 года № 4545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"305 467 483" заменить цифрами "306 840 535";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"275 612 650" заменить цифрами "276 985 702";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"311 633 190" заменить цифрами "315 402 648";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"47 401 447" заменить цифрами "51 005 041";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"-53 567 154" заменить цифрами "-59 567 154";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"53 567 154" заменить цифрами "59 567 154".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12 декабря 2019 года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306 840 535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28 357 113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12 797 393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276 985 702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0"/>
        <w:gridCol w:w="1070"/>
        <w:gridCol w:w="6327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315 402 648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9 680 804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9 358 899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2 237 136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5 255 638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2 222 479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8 145 517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8 145 517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31 180 976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4 012 941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26 044 720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11 466 134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4 310 569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4 310 569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11 573 710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8 730 254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3 050 115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24 612 746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11 503 339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6 376 352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13 109 407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1 778 982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8 890 389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9 224 255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822 107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3 882 948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3 337 829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8 405 365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7 351 288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7 351 288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23 000 125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4 430 997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5 466 071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11 468 060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7 757 901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3 685 305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3 710 159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2 884 643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12 574 128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12 574 128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51 005 041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34 359 191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2 002 903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2 002 903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13 125 970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13 125 970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11 149 865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11 149 865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662"/>
        <w:gridCol w:w="1662"/>
        <w:gridCol w:w="3172"/>
        <w:gridCol w:w="4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IV. Сальдо по операциям с финансовыми активами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-59 567 154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bookmarkEnd w:id="19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