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6292" w14:textId="58a6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техническим и профессиональным, послесредним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мая 2020 года № 117. Зарегистрировано Департаментом юстиции Жамбылской области 26 мая 2020 года № 4614.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кадров с техническим и профессиональным, послесредним образованием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(далее - Управление) обеспечить размещение в установленном законодательством порядке государственный образовательный заказ в организациях технического, профессионального и послесреднего образования.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пределах утвержденного образовательного заказа действует квота, установленная постановлением Правительства Республики Казахстан от 28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Е.Жылкыбаева.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 № 117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2020-2021 учебный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Жамбылской области от 14.08.2020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497"/>
        <w:gridCol w:w="1806"/>
        <w:gridCol w:w="1217"/>
        <w:gridCol w:w="903"/>
        <w:gridCol w:w="903"/>
        <w:gridCol w:w="690"/>
        <w:gridCol w:w="690"/>
        <w:gridCol w:w="1378"/>
        <w:gridCol w:w="256"/>
        <w:gridCol w:w="691"/>
        <w:gridCol w:w="692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(мест)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 (тысяч тенге)</w:t>
            </w:r>
          </w:p>
          <w:bookmarkEnd w:id="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 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очная форма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заочная форма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очная форма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при учреждении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одного специалиста очная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Государственный образовательный заказ, администратором бюджетных программ которых является коммунальное государственное учреждение "Управление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гуманитарный высший колледж имени Абая"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  <w:bookmarkEnd w:id="15"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Хореографическое искусство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(по видам)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293"/>
        <w:gridCol w:w="3230"/>
        <w:gridCol w:w="1605"/>
        <w:gridCol w:w="167"/>
        <w:gridCol w:w="167"/>
        <w:gridCol w:w="167"/>
        <w:gridCol w:w="167"/>
        <w:gridCol w:w="1819"/>
        <w:gridCol w:w="168"/>
        <w:gridCol w:w="168"/>
        <w:gridCol w:w="1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политехнический высший колледж"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 электромеханическое оборудование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 применения)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067"/>
        <w:gridCol w:w="1899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"Куланский агротехнический высший колледж"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 применения)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3976"/>
        <w:gridCol w:w="1855"/>
        <w:gridCol w:w="1939"/>
        <w:gridCol w:w="202"/>
        <w:gridCol w:w="202"/>
        <w:gridCol w:w="202"/>
        <w:gridCol w:w="202"/>
        <w:gridCol w:w="202"/>
        <w:gridCol w:w="2196"/>
        <w:gridCol w:w="202"/>
        <w:gridCol w:w="20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"Кордайский сельскохозяйственный колледж"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067"/>
        <w:gridCol w:w="1899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инновационный высший колледж"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743"/>
        <w:gridCol w:w="2468"/>
        <w:gridCol w:w="1825"/>
        <w:gridCol w:w="190"/>
        <w:gridCol w:w="190"/>
        <w:gridCol w:w="190"/>
        <w:gridCol w:w="190"/>
        <w:gridCol w:w="2067"/>
        <w:gridCol w:w="190"/>
        <w:gridCol w:w="191"/>
        <w:gridCol w:w="1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"Жанатасский многоотраслевой колледж"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061"/>
        <w:gridCol w:w="2155"/>
        <w:gridCol w:w="1457"/>
        <w:gridCol w:w="206"/>
        <w:gridCol w:w="206"/>
        <w:gridCol w:w="206"/>
        <w:gridCol w:w="206"/>
        <w:gridCol w:w="2243"/>
        <w:gridCol w:w="207"/>
        <w:gridCol w:w="207"/>
        <w:gridCol w:w="20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строительно-технический колледж"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3976"/>
        <w:gridCol w:w="2366"/>
        <w:gridCol w:w="1427"/>
        <w:gridCol w:w="202"/>
        <w:gridCol w:w="202"/>
        <w:gridCol w:w="202"/>
        <w:gridCol w:w="202"/>
        <w:gridCol w:w="2196"/>
        <w:gridCol w:w="202"/>
        <w:gridCol w:w="203"/>
        <w:gridCol w:w="20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колледж модельного исскуства и бизнеса "Аспара"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Профессиональный гуманитарно-технический колледж "Білім"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"Современный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648"/>
        <w:gridCol w:w="3186"/>
        <w:gridCol w:w="1309"/>
        <w:gridCol w:w="185"/>
        <w:gridCol w:w="185"/>
        <w:gridCol w:w="185"/>
        <w:gridCol w:w="185"/>
        <w:gridCol w:w="2016"/>
        <w:gridCol w:w="186"/>
        <w:gridCol w:w="186"/>
        <w:gridCol w:w="18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инновационный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402"/>
        <w:gridCol w:w="1301"/>
        <w:gridCol w:w="1580"/>
        <w:gridCol w:w="224"/>
        <w:gridCol w:w="224"/>
        <w:gridCol w:w="224"/>
        <w:gridCol w:w="224"/>
        <w:gridCol w:w="2430"/>
        <w:gridCol w:w="224"/>
        <w:gridCol w:w="224"/>
        <w:gridCol w:w="2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Таразский колледж "Парасат"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3976"/>
        <w:gridCol w:w="2366"/>
        <w:gridCol w:w="1427"/>
        <w:gridCol w:w="202"/>
        <w:gridCol w:w="202"/>
        <w:gridCol w:w="202"/>
        <w:gridCol w:w="202"/>
        <w:gridCol w:w="2196"/>
        <w:gridCol w:w="202"/>
        <w:gridCol w:w="203"/>
        <w:gridCol w:w="20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горно-технологический колледж при Таразском Государственном университете им М Дулати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4241"/>
        <w:gridCol w:w="1705"/>
        <w:gridCol w:w="1522"/>
        <w:gridCol w:w="215"/>
        <w:gridCol w:w="215"/>
        <w:gridCol w:w="215"/>
        <w:gridCol w:w="215"/>
        <w:gridCol w:w="2343"/>
        <w:gridCol w:w="216"/>
        <w:gridCol w:w="216"/>
        <w:gridCol w:w="21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сервиса и технологий"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4031"/>
        <w:gridCol w:w="2228"/>
        <w:gridCol w:w="1447"/>
        <w:gridCol w:w="205"/>
        <w:gridCol w:w="205"/>
        <w:gridCol w:w="205"/>
        <w:gridCol w:w="205"/>
        <w:gridCol w:w="2226"/>
        <w:gridCol w:w="205"/>
        <w:gridCol w:w="205"/>
        <w:gridCol w:w="20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казенное предприятие "Каратауский колледж №2"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"Каратауский колледж технологии, образования и бизнеса"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3248"/>
        <w:gridCol w:w="2141"/>
        <w:gridCol w:w="1583"/>
        <w:gridCol w:w="165"/>
        <w:gridCol w:w="165"/>
        <w:gridCol w:w="165"/>
        <w:gridCol w:w="165"/>
        <w:gridCol w:w="1793"/>
        <w:gridCol w:w="1793"/>
        <w:gridCol w:w="165"/>
        <w:gridCol w:w="16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"Байзакский колледж №3"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"Жанатасский колледж №5"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149"/>
        <w:gridCol w:w="1935"/>
        <w:gridCol w:w="1489"/>
        <w:gridCol w:w="211"/>
        <w:gridCol w:w="211"/>
        <w:gridCol w:w="211"/>
        <w:gridCol w:w="211"/>
        <w:gridCol w:w="2290"/>
        <w:gridCol w:w="211"/>
        <w:gridCol w:w="211"/>
        <w:gridCol w:w="21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"Беткайнарский колледж №7"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568"/>
        <w:gridCol w:w="1398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"Мойынкумский колледж №8"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743"/>
        <w:gridCol w:w="2468"/>
        <w:gridCol w:w="1825"/>
        <w:gridCol w:w="190"/>
        <w:gridCol w:w="190"/>
        <w:gridCol w:w="190"/>
        <w:gridCol w:w="190"/>
        <w:gridCol w:w="2067"/>
        <w:gridCol w:w="190"/>
        <w:gridCol w:w="191"/>
        <w:gridCol w:w="1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"Меркенский колледж №9"</w:t>
            </w:r>
          </w:p>
          <w:bookmarkEnd w:id="1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 применения)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993"/>
        <w:gridCol w:w="2936"/>
        <w:gridCol w:w="1459"/>
        <w:gridCol w:w="152"/>
        <w:gridCol w:w="152"/>
        <w:gridCol w:w="152"/>
        <w:gridCol w:w="152"/>
        <w:gridCol w:w="1653"/>
        <w:gridCol w:w="1654"/>
        <w:gridCol w:w="152"/>
        <w:gridCol w:w="15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"Шуский колледж №10"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"Сарысуский колледж №11"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"Жамбылскй индустриально-технологический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3273"/>
        <w:gridCol w:w="3701"/>
        <w:gridCol w:w="1596"/>
        <w:gridCol w:w="166"/>
        <w:gridCol w:w="166"/>
        <w:gridCol w:w="166"/>
        <w:gridCol w:w="166"/>
        <w:gridCol w:w="1808"/>
        <w:gridCol w:w="167"/>
        <w:gridCol w:w="167"/>
        <w:gridCol w:w="16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железнодорожного 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817"/>
        <w:gridCol w:w="2271"/>
        <w:gridCol w:w="1861"/>
        <w:gridCol w:w="194"/>
        <w:gridCol w:w="194"/>
        <w:gridCol w:w="194"/>
        <w:gridCol w:w="194"/>
        <w:gridCol w:w="2108"/>
        <w:gridCol w:w="194"/>
        <w:gridCol w:w="195"/>
        <w:gridCol w:w="19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№15 при исправительном учреждении"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149"/>
        <w:gridCol w:w="1935"/>
        <w:gridCol w:w="1489"/>
        <w:gridCol w:w="211"/>
        <w:gridCol w:w="211"/>
        <w:gridCol w:w="211"/>
        <w:gridCol w:w="211"/>
        <w:gridCol w:w="2290"/>
        <w:gridCol w:w="211"/>
        <w:gridCol w:w="211"/>
        <w:gridCol w:w="21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"Жуалынский колледж №16"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463"/>
        <w:gridCol w:w="1914"/>
        <w:gridCol w:w="1243"/>
        <w:gridCol w:w="176"/>
        <w:gridCol w:w="176"/>
        <w:gridCol w:w="176"/>
        <w:gridCol w:w="176"/>
        <w:gridCol w:w="1911"/>
        <w:gridCol w:w="1912"/>
        <w:gridCol w:w="176"/>
        <w:gridCol w:w="17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"Жамбылской колледж №17"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колледж техники и бизнеса"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4031"/>
        <w:gridCol w:w="2228"/>
        <w:gridCol w:w="1447"/>
        <w:gridCol w:w="205"/>
        <w:gridCol w:w="205"/>
        <w:gridCol w:w="205"/>
        <w:gridCol w:w="205"/>
        <w:gridCol w:w="2226"/>
        <w:gridCol w:w="205"/>
        <w:gridCol w:w="205"/>
        <w:gridCol w:w="20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гуманитарный техническийколледж"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402"/>
        <w:gridCol w:w="735"/>
        <w:gridCol w:w="2146"/>
        <w:gridCol w:w="224"/>
        <w:gridCol w:w="224"/>
        <w:gridCol w:w="224"/>
        <w:gridCol w:w="224"/>
        <w:gridCol w:w="2430"/>
        <w:gridCol w:w="224"/>
        <w:gridCol w:w="224"/>
        <w:gridCol w:w="2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Государственный образовательный заказ, администратором бюджетных программ которой является коммунальное государственное учреждение "Управление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на праве хозяйственного введения "Жамбылский медицинский высший колледж" Управления здравоохранения акимата Жамбылской области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3645"/>
        <w:gridCol w:w="2715"/>
        <w:gridCol w:w="1779"/>
        <w:gridCol w:w="183"/>
        <w:gridCol w:w="183"/>
        <w:gridCol w:w="183"/>
        <w:gridCol w:w="2"/>
        <w:gridCol w:w="186"/>
        <w:gridCol w:w="2020"/>
        <w:gridCol w:w="186"/>
        <w:gridCol w:w="186"/>
        <w:gridCol w:w="19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подготовку специалистов с техническим и профессиональным, послесредним образованием на 2020-2021 учебный год по программе продуктивной занятости и массового предпринимательства на 2017-2021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политехнический высший колледж"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3053"/>
        <w:gridCol w:w="2274"/>
        <w:gridCol w:w="1878"/>
        <w:gridCol w:w="155"/>
        <w:gridCol w:w="155"/>
        <w:gridCol w:w="2"/>
        <w:gridCol w:w="155"/>
        <w:gridCol w:w="2"/>
        <w:gridCol w:w="155"/>
        <w:gridCol w:w="1687"/>
        <w:gridCol w:w="76"/>
        <w:gridCol w:w="1623"/>
        <w:gridCol w:w="64"/>
        <w:gridCol w:w="156"/>
        <w:gridCol w:w="2"/>
        <w:gridCol w:w="157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"Каратауский строительно-технический колледж"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сервиса и технологий"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"Куланский агротехнический колледж"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"Шуский колледж №10"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"Беткайнарский колледж №7"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"Меркенский колледж №9"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"Жамбылский индустриально-технологический колледж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железнодорожного 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